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2" w:rsidRPr="00BE23F0" w:rsidRDefault="00FC0DB2" w:rsidP="00E17B57">
      <w:pPr>
        <w:pStyle w:val="a6"/>
        <w:rPr>
          <w:rFonts w:asciiTheme="majorEastAsia" w:eastAsiaTheme="majorEastAsia" w:hAnsiTheme="majorEastAsia"/>
          <w:sz w:val="36"/>
        </w:rPr>
      </w:pPr>
      <w:bookmarkStart w:id="0" w:name="_Toc487117423"/>
      <w:bookmarkStart w:id="1" w:name="_Toc487134488"/>
      <w:bookmarkStart w:id="2" w:name="_Toc487134631"/>
      <w:r w:rsidRPr="00BE23F0">
        <w:rPr>
          <w:rFonts w:asciiTheme="majorEastAsia" w:eastAsiaTheme="majorEastAsia" w:hAnsiTheme="majorEastAsia" w:hint="eastAsia"/>
          <w:sz w:val="36"/>
        </w:rPr>
        <w:t>核聚变采购包专项标准项目计划汇总表</w:t>
      </w:r>
      <w:bookmarkEnd w:id="0"/>
      <w:bookmarkEnd w:id="1"/>
      <w:bookmarkEnd w:id="2"/>
    </w:p>
    <w:p w:rsidR="00FC0DB2" w:rsidRDefault="00FC0DB2" w:rsidP="00FC0DB2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单位：                                       承办人：                                          电话：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75"/>
        <w:gridCol w:w="851"/>
        <w:gridCol w:w="850"/>
        <w:gridCol w:w="1276"/>
        <w:gridCol w:w="1559"/>
        <w:gridCol w:w="1560"/>
        <w:gridCol w:w="2551"/>
        <w:gridCol w:w="1418"/>
        <w:gridCol w:w="1275"/>
      </w:tblGrid>
      <w:tr w:rsidR="00FC0DB2" w:rsidTr="00753223">
        <w:trPr>
          <w:trHeight w:val="660"/>
        </w:trPr>
        <w:tc>
          <w:tcPr>
            <w:tcW w:w="468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序</w:t>
            </w:r>
          </w:p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号</w:t>
            </w:r>
          </w:p>
        </w:tc>
        <w:tc>
          <w:tcPr>
            <w:tcW w:w="2475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标准项目名称</w:t>
            </w:r>
          </w:p>
        </w:tc>
        <w:tc>
          <w:tcPr>
            <w:tcW w:w="851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</w:t>
            </w:r>
          </w:p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类别</w:t>
            </w:r>
          </w:p>
        </w:tc>
        <w:tc>
          <w:tcPr>
            <w:tcW w:w="850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制定</w:t>
            </w:r>
          </w:p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或修订</w:t>
            </w:r>
          </w:p>
        </w:tc>
        <w:tc>
          <w:tcPr>
            <w:tcW w:w="1276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完成年限</w:t>
            </w:r>
          </w:p>
        </w:tc>
        <w:tc>
          <w:tcPr>
            <w:tcW w:w="1559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技术委员会或技术归口单位</w:t>
            </w:r>
          </w:p>
        </w:tc>
        <w:tc>
          <w:tcPr>
            <w:tcW w:w="1560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主要起草单位</w:t>
            </w:r>
          </w:p>
        </w:tc>
        <w:tc>
          <w:tcPr>
            <w:tcW w:w="2551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采用国际标准或国外先进标准程度及标准号</w:t>
            </w:r>
          </w:p>
        </w:tc>
        <w:tc>
          <w:tcPr>
            <w:tcW w:w="1418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代替标准</w:t>
            </w:r>
          </w:p>
        </w:tc>
        <w:tc>
          <w:tcPr>
            <w:tcW w:w="1275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经费预算（万元）</w:t>
            </w:r>
          </w:p>
        </w:tc>
      </w:tr>
      <w:tr w:rsidR="00FC0DB2" w:rsidTr="00753223">
        <w:trPr>
          <w:trHeight w:val="5584"/>
        </w:trPr>
        <w:tc>
          <w:tcPr>
            <w:tcW w:w="468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475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0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6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60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51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18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vAlign w:val="center"/>
          </w:tcPr>
          <w:p w:rsidR="00FC0DB2" w:rsidRDefault="00FC0DB2" w:rsidP="00EB2D82">
            <w:pPr>
              <w:jc w:val="center"/>
              <w:rPr>
                <w:rFonts w:ascii="华文中宋" w:eastAsia="华文中宋" w:hAnsi="华文中宋"/>
              </w:rPr>
            </w:pPr>
          </w:p>
        </w:tc>
      </w:tr>
    </w:tbl>
    <w:p w:rsidR="00FC0DB2" w:rsidRDefault="00FC0DB2" w:rsidP="00FC0DB2">
      <w:pPr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>注：1、产品和工程建设项目，请分别列表。</w:t>
      </w:r>
    </w:p>
    <w:p w:rsidR="00FC0DB2" w:rsidRDefault="00FC0DB2" w:rsidP="00FC0DB2">
      <w:pPr>
        <w:ind w:firstLineChars="200" w:firstLine="360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>2、修订项目，请在“代替标准”栏中注明修订标准号和年代号。3、采用国际标准或国外先进标准项目，请填写采用标准编号及年代号。</w:t>
      </w:r>
    </w:p>
    <w:p w:rsidR="004E1B4D" w:rsidRPr="004825D9" w:rsidRDefault="004E1B4D" w:rsidP="00CA35BC">
      <w:pPr>
        <w:pStyle w:val="a6"/>
      </w:pPr>
      <w:bookmarkStart w:id="3" w:name="_GoBack"/>
      <w:bookmarkEnd w:id="3"/>
    </w:p>
    <w:sectPr w:rsidR="004E1B4D" w:rsidRPr="004825D9" w:rsidSect="004825D9">
      <w:head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DF" w:rsidRDefault="00B87CDF" w:rsidP="00FC276E">
      <w:r>
        <w:separator/>
      </w:r>
    </w:p>
  </w:endnote>
  <w:endnote w:type="continuationSeparator" w:id="0">
    <w:p w:rsidR="00B87CDF" w:rsidRDefault="00B87CDF" w:rsidP="00F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DF" w:rsidRDefault="00B87CDF" w:rsidP="00FC276E">
      <w:r>
        <w:separator/>
      </w:r>
    </w:p>
  </w:footnote>
  <w:footnote w:type="continuationSeparator" w:id="0">
    <w:p w:rsidR="00B87CDF" w:rsidRDefault="00B87CDF" w:rsidP="00FC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44" w:rsidRDefault="00AE4544" w:rsidP="00F01A5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6D8F"/>
    <w:multiLevelType w:val="hybridMultilevel"/>
    <w:tmpl w:val="9F5E4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435C2C"/>
    <w:multiLevelType w:val="hybridMultilevel"/>
    <w:tmpl w:val="6CAEC36E"/>
    <w:lvl w:ilvl="0" w:tplc="E51C04F0">
      <w:start w:val="2"/>
      <w:numFmt w:val="bullet"/>
      <w:lvlText w:val="□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A05775"/>
    <w:multiLevelType w:val="hybridMultilevel"/>
    <w:tmpl w:val="E15ABF30"/>
    <w:lvl w:ilvl="0" w:tplc="240C33F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CF33FE5"/>
    <w:multiLevelType w:val="hybridMultilevel"/>
    <w:tmpl w:val="B93A8B62"/>
    <w:lvl w:ilvl="0" w:tplc="DA28E74E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3B7B06"/>
    <w:multiLevelType w:val="singleLevel"/>
    <w:tmpl w:val="D68EA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8C7FF2"/>
    <w:multiLevelType w:val="hybridMultilevel"/>
    <w:tmpl w:val="53D0B8EA"/>
    <w:lvl w:ilvl="0" w:tplc="7550FB3E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236F03"/>
    <w:multiLevelType w:val="hybridMultilevel"/>
    <w:tmpl w:val="BFE8BC22"/>
    <w:lvl w:ilvl="0" w:tplc="05DAE8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4C5206"/>
    <w:multiLevelType w:val="multilevel"/>
    <w:tmpl w:val="BD92FCAA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73C2F0C"/>
    <w:multiLevelType w:val="hybridMultilevel"/>
    <w:tmpl w:val="1A602AA2"/>
    <w:lvl w:ilvl="0" w:tplc="4836D224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Theme="minorHAnsi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23574A"/>
    <w:multiLevelType w:val="hybridMultilevel"/>
    <w:tmpl w:val="BD283164"/>
    <w:lvl w:ilvl="0" w:tplc="4836D224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Theme="min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E857E1"/>
    <w:multiLevelType w:val="hybridMultilevel"/>
    <w:tmpl w:val="12FC96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B7502"/>
    <w:multiLevelType w:val="hybridMultilevel"/>
    <w:tmpl w:val="4434E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407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57941BA4"/>
    <w:multiLevelType w:val="hybridMultilevel"/>
    <w:tmpl w:val="3ABEE660"/>
    <w:lvl w:ilvl="0" w:tplc="040C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7">
    <w:nsid w:val="57E0664D"/>
    <w:multiLevelType w:val="hybridMultilevel"/>
    <w:tmpl w:val="AECAF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617F69"/>
    <w:multiLevelType w:val="hybridMultilevel"/>
    <w:tmpl w:val="4C6E7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896325"/>
    <w:multiLevelType w:val="hybridMultilevel"/>
    <w:tmpl w:val="885CB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217C85"/>
    <w:multiLevelType w:val="hybridMultilevel"/>
    <w:tmpl w:val="95F41F34"/>
    <w:lvl w:ilvl="0" w:tplc="8EE09DBA">
      <w:start w:val="1"/>
      <w:numFmt w:val="decimal"/>
      <w:lvlText w:val="%1."/>
      <w:lvlJc w:val="left"/>
      <w:pPr>
        <w:ind w:left="2405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940BE6"/>
    <w:multiLevelType w:val="hybridMultilevel"/>
    <w:tmpl w:val="483EC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F51C1A"/>
    <w:multiLevelType w:val="hybridMultilevel"/>
    <w:tmpl w:val="CF0465B6"/>
    <w:lvl w:ilvl="0" w:tplc="5E4E49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0"/>
        </w:tabs>
        <w:ind w:left="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2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21"/>
  </w:num>
  <w:num w:numId="11">
    <w:abstractNumId w:val="19"/>
  </w:num>
  <w:num w:numId="12">
    <w:abstractNumId w:val="20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5"/>
  </w:num>
  <w:num w:numId="19">
    <w:abstractNumId w:val="16"/>
  </w:num>
  <w:num w:numId="20">
    <w:abstractNumId w:val="20"/>
  </w:num>
  <w:num w:numId="21">
    <w:abstractNumId w:val="11"/>
  </w:num>
  <w:num w:numId="22">
    <w:abstractNumId w:val="20"/>
  </w:num>
  <w:num w:numId="23">
    <w:abstractNumId w:val="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6E"/>
    <w:rsid w:val="00000C25"/>
    <w:rsid w:val="0002438D"/>
    <w:rsid w:val="000246F5"/>
    <w:rsid w:val="00024CB8"/>
    <w:rsid w:val="00030089"/>
    <w:rsid w:val="00030379"/>
    <w:rsid w:val="00040A70"/>
    <w:rsid w:val="00051867"/>
    <w:rsid w:val="0005508B"/>
    <w:rsid w:val="00060B45"/>
    <w:rsid w:val="000654F3"/>
    <w:rsid w:val="00082161"/>
    <w:rsid w:val="00084497"/>
    <w:rsid w:val="0009524F"/>
    <w:rsid w:val="00095B79"/>
    <w:rsid w:val="000977CF"/>
    <w:rsid w:val="000A2C61"/>
    <w:rsid w:val="000A39D4"/>
    <w:rsid w:val="000A3C9D"/>
    <w:rsid w:val="000A5795"/>
    <w:rsid w:val="000A591A"/>
    <w:rsid w:val="000C3800"/>
    <w:rsid w:val="000E7B97"/>
    <w:rsid w:val="000F0C79"/>
    <w:rsid w:val="000F4969"/>
    <w:rsid w:val="001004B3"/>
    <w:rsid w:val="00103A17"/>
    <w:rsid w:val="00117246"/>
    <w:rsid w:val="00117B0C"/>
    <w:rsid w:val="001220EA"/>
    <w:rsid w:val="0012359B"/>
    <w:rsid w:val="00134254"/>
    <w:rsid w:val="00135526"/>
    <w:rsid w:val="00142099"/>
    <w:rsid w:val="0015378C"/>
    <w:rsid w:val="001558C3"/>
    <w:rsid w:val="00157556"/>
    <w:rsid w:val="0016308C"/>
    <w:rsid w:val="001651C5"/>
    <w:rsid w:val="001714DC"/>
    <w:rsid w:val="001858BD"/>
    <w:rsid w:val="00186251"/>
    <w:rsid w:val="001A310E"/>
    <w:rsid w:val="001A3562"/>
    <w:rsid w:val="001A46EF"/>
    <w:rsid w:val="001A4CDB"/>
    <w:rsid w:val="001B2027"/>
    <w:rsid w:val="001B7995"/>
    <w:rsid w:val="001C66A0"/>
    <w:rsid w:val="001D1965"/>
    <w:rsid w:val="001D1B53"/>
    <w:rsid w:val="001D2FA9"/>
    <w:rsid w:val="001E1233"/>
    <w:rsid w:val="001E160D"/>
    <w:rsid w:val="00200A7D"/>
    <w:rsid w:val="002036D8"/>
    <w:rsid w:val="0020699B"/>
    <w:rsid w:val="002072E3"/>
    <w:rsid w:val="00223A66"/>
    <w:rsid w:val="00224F4E"/>
    <w:rsid w:val="00227CAF"/>
    <w:rsid w:val="00234BE9"/>
    <w:rsid w:val="002364C0"/>
    <w:rsid w:val="00236BF2"/>
    <w:rsid w:val="00240974"/>
    <w:rsid w:val="00250CA2"/>
    <w:rsid w:val="00251041"/>
    <w:rsid w:val="00252321"/>
    <w:rsid w:val="00255016"/>
    <w:rsid w:val="0026179E"/>
    <w:rsid w:val="00262A2E"/>
    <w:rsid w:val="00267412"/>
    <w:rsid w:val="0027316E"/>
    <w:rsid w:val="0027626D"/>
    <w:rsid w:val="00277A0C"/>
    <w:rsid w:val="00283F1E"/>
    <w:rsid w:val="00287182"/>
    <w:rsid w:val="0028759E"/>
    <w:rsid w:val="00290169"/>
    <w:rsid w:val="002926C8"/>
    <w:rsid w:val="00296DF0"/>
    <w:rsid w:val="002A00E2"/>
    <w:rsid w:val="002A4C4E"/>
    <w:rsid w:val="002A5C3F"/>
    <w:rsid w:val="002A78DA"/>
    <w:rsid w:val="002B2DF1"/>
    <w:rsid w:val="002B3718"/>
    <w:rsid w:val="002B4E57"/>
    <w:rsid w:val="002B6E03"/>
    <w:rsid w:val="002C31FB"/>
    <w:rsid w:val="002D55E0"/>
    <w:rsid w:val="002E4918"/>
    <w:rsid w:val="002E60A4"/>
    <w:rsid w:val="002F1A70"/>
    <w:rsid w:val="002F4FF8"/>
    <w:rsid w:val="002F6F25"/>
    <w:rsid w:val="0030169F"/>
    <w:rsid w:val="003026E4"/>
    <w:rsid w:val="00304B55"/>
    <w:rsid w:val="00305D7A"/>
    <w:rsid w:val="003076CE"/>
    <w:rsid w:val="00310DE5"/>
    <w:rsid w:val="00315844"/>
    <w:rsid w:val="00317B40"/>
    <w:rsid w:val="00320737"/>
    <w:rsid w:val="00321008"/>
    <w:rsid w:val="00337D36"/>
    <w:rsid w:val="00342E9A"/>
    <w:rsid w:val="003471D7"/>
    <w:rsid w:val="00354D2F"/>
    <w:rsid w:val="003575DA"/>
    <w:rsid w:val="00360142"/>
    <w:rsid w:val="00362527"/>
    <w:rsid w:val="00370506"/>
    <w:rsid w:val="00371773"/>
    <w:rsid w:val="00377F8D"/>
    <w:rsid w:val="00380690"/>
    <w:rsid w:val="003832A1"/>
    <w:rsid w:val="0039281D"/>
    <w:rsid w:val="003A1A50"/>
    <w:rsid w:val="003A6CCD"/>
    <w:rsid w:val="003C1365"/>
    <w:rsid w:val="003C1B3A"/>
    <w:rsid w:val="003E352C"/>
    <w:rsid w:val="003E57E9"/>
    <w:rsid w:val="003F3987"/>
    <w:rsid w:val="003F4F51"/>
    <w:rsid w:val="00414FCD"/>
    <w:rsid w:val="00420BBC"/>
    <w:rsid w:val="00423535"/>
    <w:rsid w:val="00425941"/>
    <w:rsid w:val="00431C6D"/>
    <w:rsid w:val="00440E18"/>
    <w:rsid w:val="00455CAD"/>
    <w:rsid w:val="00457AC6"/>
    <w:rsid w:val="004618F1"/>
    <w:rsid w:val="00462C25"/>
    <w:rsid w:val="004633F5"/>
    <w:rsid w:val="00470DCA"/>
    <w:rsid w:val="0047154F"/>
    <w:rsid w:val="004729BF"/>
    <w:rsid w:val="0047428E"/>
    <w:rsid w:val="004825D9"/>
    <w:rsid w:val="00487129"/>
    <w:rsid w:val="0049200A"/>
    <w:rsid w:val="004B4921"/>
    <w:rsid w:val="004C73A8"/>
    <w:rsid w:val="004D0BB3"/>
    <w:rsid w:val="004D2683"/>
    <w:rsid w:val="004E1B4D"/>
    <w:rsid w:val="004E5D4F"/>
    <w:rsid w:val="004E630D"/>
    <w:rsid w:val="004E7340"/>
    <w:rsid w:val="004F3227"/>
    <w:rsid w:val="004F468D"/>
    <w:rsid w:val="004F49B4"/>
    <w:rsid w:val="004F5530"/>
    <w:rsid w:val="004F6FB5"/>
    <w:rsid w:val="00500332"/>
    <w:rsid w:val="005139E9"/>
    <w:rsid w:val="00525208"/>
    <w:rsid w:val="00532377"/>
    <w:rsid w:val="00534A34"/>
    <w:rsid w:val="00544452"/>
    <w:rsid w:val="005451B1"/>
    <w:rsid w:val="00551775"/>
    <w:rsid w:val="00554ACA"/>
    <w:rsid w:val="0056490E"/>
    <w:rsid w:val="0057284F"/>
    <w:rsid w:val="00581767"/>
    <w:rsid w:val="00584C68"/>
    <w:rsid w:val="005927B5"/>
    <w:rsid w:val="00593A49"/>
    <w:rsid w:val="005958A4"/>
    <w:rsid w:val="005B3208"/>
    <w:rsid w:val="005B3602"/>
    <w:rsid w:val="005B574F"/>
    <w:rsid w:val="005C00D8"/>
    <w:rsid w:val="005C57C8"/>
    <w:rsid w:val="005C7386"/>
    <w:rsid w:val="005D31A8"/>
    <w:rsid w:val="005D6CED"/>
    <w:rsid w:val="005E28E6"/>
    <w:rsid w:val="005E2C64"/>
    <w:rsid w:val="005F30E0"/>
    <w:rsid w:val="005F50EE"/>
    <w:rsid w:val="005F79FA"/>
    <w:rsid w:val="006028C7"/>
    <w:rsid w:val="00613F0B"/>
    <w:rsid w:val="006142F3"/>
    <w:rsid w:val="00616E8D"/>
    <w:rsid w:val="006204CA"/>
    <w:rsid w:val="006229F2"/>
    <w:rsid w:val="00634DD0"/>
    <w:rsid w:val="00636465"/>
    <w:rsid w:val="00640769"/>
    <w:rsid w:val="00640B1E"/>
    <w:rsid w:val="00641115"/>
    <w:rsid w:val="006416DF"/>
    <w:rsid w:val="006431BB"/>
    <w:rsid w:val="00650A52"/>
    <w:rsid w:val="006536F7"/>
    <w:rsid w:val="006544A6"/>
    <w:rsid w:val="0065511D"/>
    <w:rsid w:val="0067005D"/>
    <w:rsid w:val="00673153"/>
    <w:rsid w:val="0067377F"/>
    <w:rsid w:val="0068580E"/>
    <w:rsid w:val="00685958"/>
    <w:rsid w:val="00687DC2"/>
    <w:rsid w:val="00690B8B"/>
    <w:rsid w:val="006931F4"/>
    <w:rsid w:val="0069518F"/>
    <w:rsid w:val="006976DA"/>
    <w:rsid w:val="006A0983"/>
    <w:rsid w:val="006A0D7A"/>
    <w:rsid w:val="006A15F2"/>
    <w:rsid w:val="006A1C70"/>
    <w:rsid w:val="006A2980"/>
    <w:rsid w:val="006A3723"/>
    <w:rsid w:val="006A5C1B"/>
    <w:rsid w:val="006B243F"/>
    <w:rsid w:val="006B6A41"/>
    <w:rsid w:val="006B790D"/>
    <w:rsid w:val="006C26DD"/>
    <w:rsid w:val="006F0392"/>
    <w:rsid w:val="006F0679"/>
    <w:rsid w:val="006F2C4F"/>
    <w:rsid w:val="00703756"/>
    <w:rsid w:val="00715D78"/>
    <w:rsid w:val="0072568C"/>
    <w:rsid w:val="00726703"/>
    <w:rsid w:val="00730A8E"/>
    <w:rsid w:val="00736E09"/>
    <w:rsid w:val="007373A0"/>
    <w:rsid w:val="0074069F"/>
    <w:rsid w:val="007418B8"/>
    <w:rsid w:val="00742F96"/>
    <w:rsid w:val="00747D51"/>
    <w:rsid w:val="00753223"/>
    <w:rsid w:val="0075461B"/>
    <w:rsid w:val="00757CAB"/>
    <w:rsid w:val="00762CA9"/>
    <w:rsid w:val="007634BE"/>
    <w:rsid w:val="00766E15"/>
    <w:rsid w:val="00771BB8"/>
    <w:rsid w:val="00774E9F"/>
    <w:rsid w:val="00781A85"/>
    <w:rsid w:val="00783481"/>
    <w:rsid w:val="007944DE"/>
    <w:rsid w:val="007A7936"/>
    <w:rsid w:val="007B1436"/>
    <w:rsid w:val="007B356B"/>
    <w:rsid w:val="007B58D7"/>
    <w:rsid w:val="007C447E"/>
    <w:rsid w:val="007D14D3"/>
    <w:rsid w:val="007D2BA0"/>
    <w:rsid w:val="007F3D60"/>
    <w:rsid w:val="007F7FE5"/>
    <w:rsid w:val="00806155"/>
    <w:rsid w:val="00814C90"/>
    <w:rsid w:val="00816F2E"/>
    <w:rsid w:val="008214F9"/>
    <w:rsid w:val="00822033"/>
    <w:rsid w:val="00823243"/>
    <w:rsid w:val="00826283"/>
    <w:rsid w:val="0084158A"/>
    <w:rsid w:val="008511F7"/>
    <w:rsid w:val="00857D55"/>
    <w:rsid w:val="008605C8"/>
    <w:rsid w:val="008666AB"/>
    <w:rsid w:val="008710F6"/>
    <w:rsid w:val="00877BD8"/>
    <w:rsid w:val="00893B24"/>
    <w:rsid w:val="00895891"/>
    <w:rsid w:val="00895DF7"/>
    <w:rsid w:val="008A335D"/>
    <w:rsid w:val="008A4275"/>
    <w:rsid w:val="008B0C9B"/>
    <w:rsid w:val="008C0915"/>
    <w:rsid w:val="008C1886"/>
    <w:rsid w:val="008D71E3"/>
    <w:rsid w:val="008D76A2"/>
    <w:rsid w:val="008E5D91"/>
    <w:rsid w:val="008E79A8"/>
    <w:rsid w:val="008F268C"/>
    <w:rsid w:val="008F4629"/>
    <w:rsid w:val="008F5D53"/>
    <w:rsid w:val="008F6636"/>
    <w:rsid w:val="008F6BF6"/>
    <w:rsid w:val="00910E41"/>
    <w:rsid w:val="0091177C"/>
    <w:rsid w:val="0091678B"/>
    <w:rsid w:val="0092224C"/>
    <w:rsid w:val="0092278E"/>
    <w:rsid w:val="00923225"/>
    <w:rsid w:val="009248EF"/>
    <w:rsid w:val="00926949"/>
    <w:rsid w:val="00927F65"/>
    <w:rsid w:val="00930BC1"/>
    <w:rsid w:val="00935D25"/>
    <w:rsid w:val="00935E4F"/>
    <w:rsid w:val="0095323C"/>
    <w:rsid w:val="00954779"/>
    <w:rsid w:val="009651B5"/>
    <w:rsid w:val="00970643"/>
    <w:rsid w:val="009847D8"/>
    <w:rsid w:val="0098526A"/>
    <w:rsid w:val="009A7E11"/>
    <w:rsid w:val="009B0BCB"/>
    <w:rsid w:val="009B4B3B"/>
    <w:rsid w:val="009B5F8B"/>
    <w:rsid w:val="009B7645"/>
    <w:rsid w:val="009C250F"/>
    <w:rsid w:val="009C3341"/>
    <w:rsid w:val="009C5FC9"/>
    <w:rsid w:val="009C5FD7"/>
    <w:rsid w:val="009C759E"/>
    <w:rsid w:val="009D5616"/>
    <w:rsid w:val="009E3F7D"/>
    <w:rsid w:val="009E58D4"/>
    <w:rsid w:val="009E5FD2"/>
    <w:rsid w:val="009E7597"/>
    <w:rsid w:val="009F0143"/>
    <w:rsid w:val="009F4649"/>
    <w:rsid w:val="009F5A8A"/>
    <w:rsid w:val="00A010C9"/>
    <w:rsid w:val="00A02AF9"/>
    <w:rsid w:val="00A06D6E"/>
    <w:rsid w:val="00A10783"/>
    <w:rsid w:val="00A10AED"/>
    <w:rsid w:val="00A15072"/>
    <w:rsid w:val="00A15DD5"/>
    <w:rsid w:val="00A1670D"/>
    <w:rsid w:val="00A2110E"/>
    <w:rsid w:val="00A21A25"/>
    <w:rsid w:val="00A234D5"/>
    <w:rsid w:val="00A3043D"/>
    <w:rsid w:val="00A355DD"/>
    <w:rsid w:val="00A44789"/>
    <w:rsid w:val="00A46211"/>
    <w:rsid w:val="00A524BE"/>
    <w:rsid w:val="00A53A0E"/>
    <w:rsid w:val="00A67F0A"/>
    <w:rsid w:val="00A850D1"/>
    <w:rsid w:val="00A92AB6"/>
    <w:rsid w:val="00A9523E"/>
    <w:rsid w:val="00AA0CD8"/>
    <w:rsid w:val="00AA5C1F"/>
    <w:rsid w:val="00AA6566"/>
    <w:rsid w:val="00AA6D02"/>
    <w:rsid w:val="00AA7893"/>
    <w:rsid w:val="00AB1A4A"/>
    <w:rsid w:val="00AB7CA6"/>
    <w:rsid w:val="00AC56DD"/>
    <w:rsid w:val="00AD3F7E"/>
    <w:rsid w:val="00AE0AF3"/>
    <w:rsid w:val="00AE4544"/>
    <w:rsid w:val="00AE78E1"/>
    <w:rsid w:val="00AF1EC4"/>
    <w:rsid w:val="00AF2891"/>
    <w:rsid w:val="00AF3E2C"/>
    <w:rsid w:val="00AF5698"/>
    <w:rsid w:val="00B12365"/>
    <w:rsid w:val="00B220CE"/>
    <w:rsid w:val="00B2395D"/>
    <w:rsid w:val="00B2396F"/>
    <w:rsid w:val="00B273F4"/>
    <w:rsid w:val="00B3372C"/>
    <w:rsid w:val="00B341DB"/>
    <w:rsid w:val="00B452AB"/>
    <w:rsid w:val="00B4627E"/>
    <w:rsid w:val="00B5587D"/>
    <w:rsid w:val="00B56036"/>
    <w:rsid w:val="00B63825"/>
    <w:rsid w:val="00B65CE9"/>
    <w:rsid w:val="00B83FF5"/>
    <w:rsid w:val="00B877EB"/>
    <w:rsid w:val="00B87CDF"/>
    <w:rsid w:val="00B906FB"/>
    <w:rsid w:val="00B971AB"/>
    <w:rsid w:val="00B97F37"/>
    <w:rsid w:val="00BA3640"/>
    <w:rsid w:val="00BB3D6D"/>
    <w:rsid w:val="00BD1D8D"/>
    <w:rsid w:val="00BD4E09"/>
    <w:rsid w:val="00BD6AAD"/>
    <w:rsid w:val="00BE0549"/>
    <w:rsid w:val="00BE23F0"/>
    <w:rsid w:val="00BE5719"/>
    <w:rsid w:val="00BF18C2"/>
    <w:rsid w:val="00BF6AC5"/>
    <w:rsid w:val="00C02753"/>
    <w:rsid w:val="00C07500"/>
    <w:rsid w:val="00C079B6"/>
    <w:rsid w:val="00C1418C"/>
    <w:rsid w:val="00C2613A"/>
    <w:rsid w:val="00C26BF7"/>
    <w:rsid w:val="00C45F16"/>
    <w:rsid w:val="00C5366A"/>
    <w:rsid w:val="00C57DBB"/>
    <w:rsid w:val="00C631B2"/>
    <w:rsid w:val="00C73C25"/>
    <w:rsid w:val="00C856AB"/>
    <w:rsid w:val="00C936BD"/>
    <w:rsid w:val="00C939FF"/>
    <w:rsid w:val="00CA35BC"/>
    <w:rsid w:val="00CA4A85"/>
    <w:rsid w:val="00CB465C"/>
    <w:rsid w:val="00CB48B1"/>
    <w:rsid w:val="00CB4C68"/>
    <w:rsid w:val="00CC0E32"/>
    <w:rsid w:val="00CC2524"/>
    <w:rsid w:val="00CC5C6A"/>
    <w:rsid w:val="00CD1F65"/>
    <w:rsid w:val="00CD3E30"/>
    <w:rsid w:val="00CF6A95"/>
    <w:rsid w:val="00D0189F"/>
    <w:rsid w:val="00D05B82"/>
    <w:rsid w:val="00D118B3"/>
    <w:rsid w:val="00D11A5E"/>
    <w:rsid w:val="00D21DBC"/>
    <w:rsid w:val="00D23899"/>
    <w:rsid w:val="00D2662B"/>
    <w:rsid w:val="00D27D9E"/>
    <w:rsid w:val="00D35237"/>
    <w:rsid w:val="00D36E8D"/>
    <w:rsid w:val="00D411B9"/>
    <w:rsid w:val="00D43F10"/>
    <w:rsid w:val="00D4569D"/>
    <w:rsid w:val="00D50A8C"/>
    <w:rsid w:val="00D54921"/>
    <w:rsid w:val="00D559CD"/>
    <w:rsid w:val="00D630E6"/>
    <w:rsid w:val="00D63FEC"/>
    <w:rsid w:val="00D67516"/>
    <w:rsid w:val="00D85548"/>
    <w:rsid w:val="00D926DB"/>
    <w:rsid w:val="00D95722"/>
    <w:rsid w:val="00D97332"/>
    <w:rsid w:val="00DA2C8E"/>
    <w:rsid w:val="00DA35C8"/>
    <w:rsid w:val="00DB7325"/>
    <w:rsid w:val="00DC0A72"/>
    <w:rsid w:val="00DC397F"/>
    <w:rsid w:val="00DC485D"/>
    <w:rsid w:val="00DC79EA"/>
    <w:rsid w:val="00DD2014"/>
    <w:rsid w:val="00DD4CB5"/>
    <w:rsid w:val="00DE705F"/>
    <w:rsid w:val="00DE76C4"/>
    <w:rsid w:val="00DF0A96"/>
    <w:rsid w:val="00E041C0"/>
    <w:rsid w:val="00E04D38"/>
    <w:rsid w:val="00E055F8"/>
    <w:rsid w:val="00E10E29"/>
    <w:rsid w:val="00E11E6D"/>
    <w:rsid w:val="00E1453D"/>
    <w:rsid w:val="00E17804"/>
    <w:rsid w:val="00E17B57"/>
    <w:rsid w:val="00E249F3"/>
    <w:rsid w:val="00E25B7C"/>
    <w:rsid w:val="00E263AD"/>
    <w:rsid w:val="00E4388C"/>
    <w:rsid w:val="00E43D5E"/>
    <w:rsid w:val="00E5036D"/>
    <w:rsid w:val="00E50692"/>
    <w:rsid w:val="00E56F14"/>
    <w:rsid w:val="00E641E7"/>
    <w:rsid w:val="00E650E4"/>
    <w:rsid w:val="00E65574"/>
    <w:rsid w:val="00E82F5C"/>
    <w:rsid w:val="00E9774C"/>
    <w:rsid w:val="00EA47EE"/>
    <w:rsid w:val="00EA7DBA"/>
    <w:rsid w:val="00EB15B0"/>
    <w:rsid w:val="00EB1629"/>
    <w:rsid w:val="00EB2D82"/>
    <w:rsid w:val="00EB5802"/>
    <w:rsid w:val="00EB6DD5"/>
    <w:rsid w:val="00EB7CE0"/>
    <w:rsid w:val="00EC0C46"/>
    <w:rsid w:val="00EC127E"/>
    <w:rsid w:val="00EC1DEA"/>
    <w:rsid w:val="00EC59D5"/>
    <w:rsid w:val="00ED0F18"/>
    <w:rsid w:val="00ED38A6"/>
    <w:rsid w:val="00ED7838"/>
    <w:rsid w:val="00EE0EAD"/>
    <w:rsid w:val="00EE7593"/>
    <w:rsid w:val="00EE7C0D"/>
    <w:rsid w:val="00EF2D99"/>
    <w:rsid w:val="00F01A5C"/>
    <w:rsid w:val="00F110FE"/>
    <w:rsid w:val="00F143D9"/>
    <w:rsid w:val="00F16A9E"/>
    <w:rsid w:val="00F2463A"/>
    <w:rsid w:val="00F33AD8"/>
    <w:rsid w:val="00F368C0"/>
    <w:rsid w:val="00F41877"/>
    <w:rsid w:val="00F43734"/>
    <w:rsid w:val="00F449C2"/>
    <w:rsid w:val="00F52A67"/>
    <w:rsid w:val="00F56101"/>
    <w:rsid w:val="00F608FB"/>
    <w:rsid w:val="00F81559"/>
    <w:rsid w:val="00F82990"/>
    <w:rsid w:val="00F83F37"/>
    <w:rsid w:val="00F850B9"/>
    <w:rsid w:val="00FA1BF7"/>
    <w:rsid w:val="00FA60F9"/>
    <w:rsid w:val="00FA7370"/>
    <w:rsid w:val="00FB16C5"/>
    <w:rsid w:val="00FB275A"/>
    <w:rsid w:val="00FB33EB"/>
    <w:rsid w:val="00FB4254"/>
    <w:rsid w:val="00FB43B6"/>
    <w:rsid w:val="00FC0DB2"/>
    <w:rsid w:val="00FC276E"/>
    <w:rsid w:val="00FD68A6"/>
    <w:rsid w:val="00FE3F5B"/>
    <w:rsid w:val="00FE712B"/>
    <w:rsid w:val="00FF5575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5"/>
    <w:pPr>
      <w:widowControl w:val="0"/>
      <w:jc w:val="both"/>
    </w:pPr>
  </w:style>
  <w:style w:type="paragraph" w:styleId="10">
    <w:name w:val="heading 1"/>
    <w:basedOn w:val="a"/>
    <w:next w:val="a0"/>
    <w:link w:val="1Char"/>
    <w:qFormat/>
    <w:rsid w:val="00095B79"/>
    <w:pPr>
      <w:keepNext/>
      <w:pageBreakBefore/>
      <w:widowControl/>
      <w:numPr>
        <w:numId w:val="5"/>
      </w:numPr>
      <w:pBdr>
        <w:bottom w:val="single" w:sz="4" w:space="5" w:color="B5D3DE"/>
      </w:pBdr>
      <w:spacing w:before="300" w:after="100"/>
      <w:jc w:val="left"/>
      <w:outlineLvl w:val="0"/>
    </w:pPr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paragraph" w:styleId="2">
    <w:name w:val="heading 2"/>
    <w:basedOn w:val="10"/>
    <w:next w:val="a0"/>
    <w:link w:val="2Char"/>
    <w:qFormat/>
    <w:rsid w:val="00095B79"/>
    <w:pPr>
      <w:pageBreakBefore w:val="0"/>
      <w:numPr>
        <w:ilvl w:val="1"/>
      </w:numPr>
      <w:pBdr>
        <w:bottom w:val="none" w:sz="0" w:space="0" w:color="auto"/>
      </w:pBdr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styleId="3">
    <w:name w:val="heading 3"/>
    <w:basedOn w:val="10"/>
    <w:next w:val="a0"/>
    <w:link w:val="3Char"/>
    <w:qFormat/>
    <w:rsid w:val="00095B79"/>
    <w:pPr>
      <w:pageBreakBefore w:val="0"/>
      <w:numPr>
        <w:ilvl w:val="2"/>
      </w:numPr>
      <w:pBdr>
        <w:bottom w:val="none" w:sz="0" w:space="0" w:color="auto"/>
      </w:pBdr>
      <w:tabs>
        <w:tab w:val="num" w:pos="2160"/>
      </w:tabs>
      <w:ind w:left="2160" w:hanging="360"/>
      <w:outlineLvl w:val="2"/>
    </w:pPr>
    <w:rPr>
      <w:b w:val="0"/>
      <w:bCs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095B79"/>
    <w:pPr>
      <w:widowControl/>
      <w:numPr>
        <w:ilvl w:val="4"/>
        <w:numId w:val="5"/>
      </w:numPr>
      <w:jc w:val="left"/>
      <w:outlineLvl w:val="4"/>
    </w:pPr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paragraph" w:styleId="6">
    <w:name w:val="heading 6"/>
    <w:basedOn w:val="a"/>
    <w:next w:val="a"/>
    <w:link w:val="6Char"/>
    <w:qFormat/>
    <w:rsid w:val="00095B79"/>
    <w:pPr>
      <w:widowControl/>
      <w:numPr>
        <w:ilvl w:val="5"/>
        <w:numId w:val="5"/>
      </w:numPr>
      <w:spacing w:before="240"/>
      <w:jc w:val="left"/>
      <w:outlineLvl w:val="5"/>
    </w:pPr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paragraph" w:styleId="7">
    <w:name w:val="heading 7"/>
    <w:basedOn w:val="a"/>
    <w:next w:val="a"/>
    <w:link w:val="7Char"/>
    <w:qFormat/>
    <w:rsid w:val="00095B79"/>
    <w:pPr>
      <w:widowControl/>
      <w:numPr>
        <w:ilvl w:val="6"/>
        <w:numId w:val="5"/>
      </w:numPr>
      <w:spacing w:before="240"/>
      <w:jc w:val="left"/>
      <w:outlineLvl w:val="6"/>
    </w:pPr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paragraph" w:styleId="8">
    <w:name w:val="heading 8"/>
    <w:basedOn w:val="a"/>
    <w:next w:val="a"/>
    <w:link w:val="8Char"/>
    <w:qFormat/>
    <w:rsid w:val="00095B79"/>
    <w:pPr>
      <w:widowControl/>
      <w:numPr>
        <w:ilvl w:val="7"/>
        <w:numId w:val="5"/>
      </w:numPr>
      <w:spacing w:before="240"/>
      <w:jc w:val="left"/>
      <w:outlineLvl w:val="7"/>
    </w:pPr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paragraph" w:styleId="9">
    <w:name w:val="heading 9"/>
    <w:basedOn w:val="a"/>
    <w:next w:val="a"/>
    <w:link w:val="9Char"/>
    <w:qFormat/>
    <w:rsid w:val="00095B79"/>
    <w:pPr>
      <w:widowControl/>
      <w:numPr>
        <w:ilvl w:val="8"/>
        <w:numId w:val="5"/>
      </w:numPr>
      <w:spacing w:before="240"/>
      <w:jc w:val="left"/>
      <w:outlineLvl w:val="8"/>
    </w:pPr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95B7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95B79"/>
  </w:style>
  <w:style w:type="character" w:customStyle="1" w:styleId="1Char">
    <w:name w:val="标题 1 Char"/>
    <w:basedOn w:val="a1"/>
    <w:link w:val="10"/>
    <w:rsid w:val="00095B79"/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character" w:customStyle="1" w:styleId="2Char">
    <w:name w:val="标题 2 Char"/>
    <w:basedOn w:val="a1"/>
    <w:link w:val="2"/>
    <w:rsid w:val="00095B79"/>
    <w:rPr>
      <w:rFonts w:ascii="Arial Black" w:eastAsia="宋体" w:hAnsi="Arial Black" w:cs="Arial Black"/>
      <w:b/>
      <w:bCs/>
      <w:color w:val="083094"/>
      <w:kern w:val="28"/>
      <w:sz w:val="28"/>
      <w:szCs w:val="28"/>
      <w:lang w:val="en-AU" w:eastAsia="en-US"/>
    </w:rPr>
  </w:style>
  <w:style w:type="character" w:customStyle="1" w:styleId="3Char">
    <w:name w:val="标题 3 Char"/>
    <w:basedOn w:val="a1"/>
    <w:link w:val="3"/>
    <w:rsid w:val="00095B79"/>
    <w:rPr>
      <w:rFonts w:ascii="Arial Black" w:eastAsia="宋体" w:hAnsi="Arial Black" w:cs="Arial Black"/>
      <w:color w:val="083094"/>
      <w:kern w:val="28"/>
      <w:sz w:val="24"/>
      <w:szCs w:val="24"/>
      <w:lang w:val="en-AU" w:eastAsia="en-US"/>
    </w:rPr>
  </w:style>
  <w:style w:type="character" w:customStyle="1" w:styleId="5Char">
    <w:name w:val="标题 5 Char"/>
    <w:basedOn w:val="a1"/>
    <w:link w:val="5"/>
    <w:rsid w:val="00095B79"/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character" w:customStyle="1" w:styleId="6Char">
    <w:name w:val="标题 6 Char"/>
    <w:basedOn w:val="a1"/>
    <w:link w:val="6"/>
    <w:rsid w:val="00095B79"/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character" w:customStyle="1" w:styleId="7Char">
    <w:name w:val="标题 7 Char"/>
    <w:basedOn w:val="a1"/>
    <w:link w:val="7"/>
    <w:rsid w:val="00095B79"/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character" w:customStyle="1" w:styleId="8Char">
    <w:name w:val="标题 8 Char"/>
    <w:basedOn w:val="a1"/>
    <w:link w:val="8"/>
    <w:rsid w:val="00095B79"/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character" w:customStyle="1" w:styleId="9Char">
    <w:name w:val="标题 9 Char"/>
    <w:basedOn w:val="a1"/>
    <w:link w:val="9"/>
    <w:rsid w:val="00095B79"/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paragraph" w:styleId="a4">
    <w:name w:val="header"/>
    <w:basedOn w:val="a"/>
    <w:link w:val="Char0"/>
    <w:uiPriority w:val="99"/>
    <w:unhideWhenUsed/>
    <w:qFormat/>
    <w:rsid w:val="00FC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FC27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C276E"/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4E630D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2">
    <w:name w:val="标题 Char"/>
    <w:basedOn w:val="a1"/>
    <w:link w:val="a6"/>
    <w:rsid w:val="004E630D"/>
    <w:rPr>
      <w:rFonts w:ascii="Cambria" w:eastAsia="华文中宋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FC276E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table" w:styleId="a8">
    <w:name w:val="Table Grid"/>
    <w:basedOn w:val="a2"/>
    <w:uiPriority w:val="59"/>
    <w:qFormat/>
    <w:rsid w:val="00F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rsid w:val="00FC276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1"/>
    <w:link w:val="a9"/>
    <w:rsid w:val="00FC276E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C276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C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otnote reference"/>
    <w:basedOn w:val="a1"/>
    <w:semiHidden/>
    <w:rsid w:val="00095B79"/>
    <w:rPr>
      <w:rFonts w:cs="Times New Roman"/>
      <w:position w:val="6"/>
      <w:sz w:val="16"/>
    </w:rPr>
  </w:style>
  <w:style w:type="paragraph" w:styleId="ac">
    <w:name w:val="footnote text"/>
    <w:basedOn w:val="a"/>
    <w:link w:val="Char4"/>
    <w:semiHidden/>
    <w:rsid w:val="00095B79"/>
    <w:pPr>
      <w:widowControl/>
      <w:spacing w:before="100"/>
      <w:jc w:val="left"/>
    </w:pPr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character" w:customStyle="1" w:styleId="Char4">
    <w:name w:val="脚注文本 Char"/>
    <w:basedOn w:val="a1"/>
    <w:link w:val="ac"/>
    <w:semiHidden/>
    <w:rsid w:val="00095B79"/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paragraph" w:styleId="ad">
    <w:name w:val="caption"/>
    <w:basedOn w:val="a"/>
    <w:next w:val="a"/>
    <w:uiPriority w:val="35"/>
    <w:qFormat/>
    <w:rsid w:val="00095B79"/>
    <w:pPr>
      <w:widowControl/>
      <w:spacing w:before="120" w:after="120"/>
      <w:jc w:val="center"/>
    </w:pPr>
    <w:rPr>
      <w:rFonts w:ascii="Arial" w:eastAsia="平成明朝" w:hAnsi="Arial" w:cs="Times New Roman"/>
      <w:b/>
      <w:kern w:val="0"/>
      <w:sz w:val="24"/>
      <w:szCs w:val="20"/>
      <w:lang w:val="en-GB" w:eastAsia="en-US"/>
    </w:rPr>
  </w:style>
  <w:style w:type="paragraph" w:styleId="ae">
    <w:name w:val="Plain Text"/>
    <w:basedOn w:val="a"/>
    <w:link w:val="Char5"/>
    <w:unhideWhenUsed/>
    <w:rsid w:val="00095B79"/>
    <w:pPr>
      <w:jc w:val="left"/>
    </w:pPr>
    <w:rPr>
      <w:rFonts w:ascii="Calibri" w:eastAsia="宋体" w:hAnsi="Courier New" w:cs="Times New Roman"/>
      <w:kern w:val="0"/>
      <w:sz w:val="20"/>
      <w:szCs w:val="21"/>
    </w:rPr>
  </w:style>
  <w:style w:type="character" w:customStyle="1" w:styleId="Char5">
    <w:name w:val="纯文本 Char"/>
    <w:basedOn w:val="a1"/>
    <w:link w:val="ae"/>
    <w:rsid w:val="00095B79"/>
    <w:rPr>
      <w:rFonts w:ascii="Calibri" w:eastAsia="宋体" w:hAnsi="Courier New" w:cs="Times New Roman"/>
      <w:kern w:val="0"/>
      <w:sz w:val="20"/>
      <w:szCs w:val="21"/>
    </w:rPr>
  </w:style>
  <w:style w:type="paragraph" w:customStyle="1" w:styleId="TableHeading">
    <w:name w:val="Table Heading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b/>
      <w:bCs/>
      <w:kern w:val="0"/>
      <w:sz w:val="24"/>
      <w:szCs w:val="24"/>
      <w:lang w:val="en-AU" w:eastAsia="en-US"/>
    </w:rPr>
  </w:style>
  <w:style w:type="paragraph" w:customStyle="1" w:styleId="TableText">
    <w:name w:val="Table Text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kern w:val="0"/>
      <w:sz w:val="24"/>
      <w:szCs w:val="24"/>
      <w:lang w:val="en-AU" w:eastAsia="en-US"/>
    </w:rPr>
  </w:style>
  <w:style w:type="paragraph" w:customStyle="1" w:styleId="Heading2NoToc">
    <w:name w:val="Heading 2 NoToc"/>
    <w:basedOn w:val="2"/>
    <w:next w:val="a0"/>
    <w:rsid w:val="00095B79"/>
    <w:pPr>
      <w:numPr>
        <w:ilvl w:val="0"/>
        <w:numId w:val="0"/>
      </w:numPr>
    </w:pPr>
    <w:rPr>
      <w:rFonts w:ascii="Garamond" w:hAnsi="Garamond" w:cs="Garamond"/>
    </w:rPr>
  </w:style>
  <w:style w:type="paragraph" w:styleId="af">
    <w:name w:val="Balloon Text"/>
    <w:basedOn w:val="a"/>
    <w:link w:val="Char6"/>
    <w:uiPriority w:val="99"/>
    <w:semiHidden/>
    <w:unhideWhenUsed/>
    <w:rsid w:val="003471D7"/>
    <w:rPr>
      <w:sz w:val="18"/>
      <w:szCs w:val="18"/>
    </w:rPr>
  </w:style>
  <w:style w:type="character" w:customStyle="1" w:styleId="Char6">
    <w:name w:val="批注框文本 Char"/>
    <w:basedOn w:val="a1"/>
    <w:link w:val="af"/>
    <w:uiPriority w:val="99"/>
    <w:semiHidden/>
    <w:rsid w:val="003471D7"/>
    <w:rPr>
      <w:sz w:val="18"/>
      <w:szCs w:val="18"/>
    </w:rPr>
  </w:style>
  <w:style w:type="paragraph" w:styleId="af0">
    <w:name w:val="Document Map"/>
    <w:basedOn w:val="a"/>
    <w:link w:val="Char7"/>
    <w:uiPriority w:val="99"/>
    <w:semiHidden/>
    <w:unhideWhenUsed/>
    <w:rsid w:val="004E630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4E630D"/>
    <w:rPr>
      <w:rFonts w:ascii="宋体" w:eastAsia="宋体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AE4544"/>
    <w:pPr>
      <w:numPr>
        <w:numId w:val="25"/>
      </w:numPr>
      <w:tabs>
        <w:tab w:val="right" w:leader="dot" w:pos="8540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927F65"/>
    <w:pPr>
      <w:ind w:left="21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27F65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27F65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927F65"/>
    <w:pPr>
      <w:ind w:left="84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927F65"/>
    <w:pPr>
      <w:ind w:left="1050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927F65"/>
    <w:pPr>
      <w:ind w:left="126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927F65"/>
    <w:pPr>
      <w:ind w:left="147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927F65"/>
    <w:pPr>
      <w:ind w:left="1680"/>
      <w:jc w:val="left"/>
    </w:pPr>
    <w:rPr>
      <w:rFonts w:cstheme="minorHAnsi"/>
      <w:sz w:val="18"/>
      <w:szCs w:val="18"/>
    </w:rPr>
  </w:style>
  <w:style w:type="character" w:styleId="af1">
    <w:name w:val="Hyperlink"/>
    <w:basedOn w:val="a1"/>
    <w:uiPriority w:val="99"/>
    <w:unhideWhenUsed/>
    <w:rsid w:val="00927F65"/>
    <w:rPr>
      <w:color w:val="0000FF" w:themeColor="hyperlink"/>
      <w:u w:val="single"/>
    </w:rPr>
  </w:style>
  <w:style w:type="character" w:styleId="af2">
    <w:name w:val="page number"/>
    <w:basedOn w:val="a1"/>
    <w:rsid w:val="0026179E"/>
  </w:style>
  <w:style w:type="paragraph" w:customStyle="1" w:styleId="i1">
    <w:name w:val="i正文1"/>
    <w:basedOn w:val="a"/>
    <w:link w:val="i1Char"/>
    <w:qFormat/>
    <w:rsid w:val="00D630E6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i1Char">
    <w:name w:val="i正文1 Char"/>
    <w:link w:val="i1"/>
    <w:rsid w:val="00D630E6"/>
    <w:rPr>
      <w:rFonts w:ascii="Times New Roman" w:eastAsia="宋体" w:hAnsi="Times New Roman" w:cs="Times New Roman"/>
      <w:sz w:val="28"/>
      <w:szCs w:val="28"/>
    </w:rPr>
  </w:style>
  <w:style w:type="paragraph" w:customStyle="1" w:styleId="af3">
    <w:name w:val="样式 居中"/>
    <w:basedOn w:val="a"/>
    <w:rsid w:val="00D630E6"/>
    <w:pPr>
      <w:spacing w:line="240" w:lineRule="exact"/>
      <w:jc w:val="center"/>
    </w:pPr>
    <w:rPr>
      <w:rFonts w:ascii="Times New Roman" w:eastAsia="宋体" w:hAnsi="Times New Roman" w:cs="宋体"/>
      <w:sz w:val="24"/>
      <w:szCs w:val="20"/>
    </w:rPr>
  </w:style>
  <w:style w:type="paragraph" w:styleId="af4">
    <w:name w:val="List Paragraph"/>
    <w:basedOn w:val="a"/>
    <w:uiPriority w:val="34"/>
    <w:qFormat/>
    <w:rsid w:val="00236BF2"/>
    <w:pPr>
      <w:ind w:firstLineChars="200" w:firstLine="420"/>
    </w:pPr>
  </w:style>
  <w:style w:type="paragraph" w:customStyle="1" w:styleId="af5">
    <w:name w:val="段"/>
    <w:link w:val="Char8"/>
    <w:rsid w:val="00FC0D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8">
    <w:name w:val="段 Char"/>
    <w:link w:val="af5"/>
    <w:rsid w:val="00FC0DB2"/>
    <w:rPr>
      <w:rFonts w:ascii="宋体" w:eastAsia="宋体" w:hAnsi="Times New Roman" w:cs="Times New Roman"/>
      <w:noProof/>
      <w:kern w:val="0"/>
      <w:szCs w:val="20"/>
    </w:rPr>
  </w:style>
  <w:style w:type="paragraph" w:styleId="af6">
    <w:name w:val="Quote"/>
    <w:basedOn w:val="a"/>
    <w:next w:val="a"/>
    <w:link w:val="Char9"/>
    <w:uiPriority w:val="29"/>
    <w:qFormat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customStyle="1" w:styleId="Char9">
    <w:name w:val="引用 Char"/>
    <w:basedOn w:val="a1"/>
    <w:link w:val="af6"/>
    <w:uiPriority w:val="29"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styleId="af7">
    <w:name w:val="Intense Emphasis"/>
    <w:basedOn w:val="a1"/>
    <w:uiPriority w:val="21"/>
    <w:qFormat/>
    <w:rsid w:val="0057284F"/>
    <w:rPr>
      <w:b/>
      <w:bCs/>
      <w:i/>
      <w:iCs/>
      <w:color w:val="4F81BD" w:themeColor="accent1"/>
    </w:rPr>
  </w:style>
  <w:style w:type="table" w:styleId="-5">
    <w:name w:val="Light List Accent 5"/>
    <w:basedOn w:val="a2"/>
    <w:uiPriority w:val="61"/>
    <w:rsid w:val="006731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1">
    <w:name w:val="列出段落1"/>
    <w:basedOn w:val="a"/>
    <w:rsid w:val="00D63FEC"/>
    <w:pPr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TOC">
    <w:name w:val="TOC Heading"/>
    <w:basedOn w:val="10"/>
    <w:next w:val="a"/>
    <w:uiPriority w:val="39"/>
    <w:semiHidden/>
    <w:unhideWhenUsed/>
    <w:qFormat/>
    <w:rsid w:val="003026E4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5"/>
    <w:pPr>
      <w:widowControl w:val="0"/>
      <w:jc w:val="both"/>
    </w:pPr>
  </w:style>
  <w:style w:type="paragraph" w:styleId="10">
    <w:name w:val="heading 1"/>
    <w:basedOn w:val="a"/>
    <w:next w:val="a0"/>
    <w:link w:val="1Char"/>
    <w:qFormat/>
    <w:rsid w:val="00095B79"/>
    <w:pPr>
      <w:keepNext/>
      <w:pageBreakBefore/>
      <w:widowControl/>
      <w:numPr>
        <w:numId w:val="5"/>
      </w:numPr>
      <w:pBdr>
        <w:bottom w:val="single" w:sz="4" w:space="5" w:color="B5D3DE"/>
      </w:pBdr>
      <w:spacing w:before="300" w:after="100"/>
      <w:jc w:val="left"/>
      <w:outlineLvl w:val="0"/>
    </w:pPr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paragraph" w:styleId="2">
    <w:name w:val="heading 2"/>
    <w:basedOn w:val="10"/>
    <w:next w:val="a0"/>
    <w:link w:val="2Char"/>
    <w:qFormat/>
    <w:rsid w:val="00095B79"/>
    <w:pPr>
      <w:pageBreakBefore w:val="0"/>
      <w:numPr>
        <w:ilvl w:val="1"/>
      </w:numPr>
      <w:pBdr>
        <w:bottom w:val="none" w:sz="0" w:space="0" w:color="auto"/>
      </w:pBdr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styleId="3">
    <w:name w:val="heading 3"/>
    <w:basedOn w:val="10"/>
    <w:next w:val="a0"/>
    <w:link w:val="3Char"/>
    <w:qFormat/>
    <w:rsid w:val="00095B79"/>
    <w:pPr>
      <w:pageBreakBefore w:val="0"/>
      <w:numPr>
        <w:ilvl w:val="2"/>
      </w:numPr>
      <w:pBdr>
        <w:bottom w:val="none" w:sz="0" w:space="0" w:color="auto"/>
      </w:pBdr>
      <w:tabs>
        <w:tab w:val="num" w:pos="2160"/>
      </w:tabs>
      <w:ind w:left="2160" w:hanging="360"/>
      <w:outlineLvl w:val="2"/>
    </w:pPr>
    <w:rPr>
      <w:b w:val="0"/>
      <w:bCs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095B79"/>
    <w:pPr>
      <w:widowControl/>
      <w:numPr>
        <w:ilvl w:val="4"/>
        <w:numId w:val="5"/>
      </w:numPr>
      <w:jc w:val="left"/>
      <w:outlineLvl w:val="4"/>
    </w:pPr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paragraph" w:styleId="6">
    <w:name w:val="heading 6"/>
    <w:basedOn w:val="a"/>
    <w:next w:val="a"/>
    <w:link w:val="6Char"/>
    <w:qFormat/>
    <w:rsid w:val="00095B79"/>
    <w:pPr>
      <w:widowControl/>
      <w:numPr>
        <w:ilvl w:val="5"/>
        <w:numId w:val="5"/>
      </w:numPr>
      <w:spacing w:before="240"/>
      <w:jc w:val="left"/>
      <w:outlineLvl w:val="5"/>
    </w:pPr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paragraph" w:styleId="7">
    <w:name w:val="heading 7"/>
    <w:basedOn w:val="a"/>
    <w:next w:val="a"/>
    <w:link w:val="7Char"/>
    <w:qFormat/>
    <w:rsid w:val="00095B79"/>
    <w:pPr>
      <w:widowControl/>
      <w:numPr>
        <w:ilvl w:val="6"/>
        <w:numId w:val="5"/>
      </w:numPr>
      <w:spacing w:before="240"/>
      <w:jc w:val="left"/>
      <w:outlineLvl w:val="6"/>
    </w:pPr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paragraph" w:styleId="8">
    <w:name w:val="heading 8"/>
    <w:basedOn w:val="a"/>
    <w:next w:val="a"/>
    <w:link w:val="8Char"/>
    <w:qFormat/>
    <w:rsid w:val="00095B79"/>
    <w:pPr>
      <w:widowControl/>
      <w:numPr>
        <w:ilvl w:val="7"/>
        <w:numId w:val="5"/>
      </w:numPr>
      <w:spacing w:before="240"/>
      <w:jc w:val="left"/>
      <w:outlineLvl w:val="7"/>
    </w:pPr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paragraph" w:styleId="9">
    <w:name w:val="heading 9"/>
    <w:basedOn w:val="a"/>
    <w:next w:val="a"/>
    <w:link w:val="9Char"/>
    <w:qFormat/>
    <w:rsid w:val="00095B79"/>
    <w:pPr>
      <w:widowControl/>
      <w:numPr>
        <w:ilvl w:val="8"/>
        <w:numId w:val="5"/>
      </w:numPr>
      <w:spacing w:before="240"/>
      <w:jc w:val="left"/>
      <w:outlineLvl w:val="8"/>
    </w:pPr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95B7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95B79"/>
  </w:style>
  <w:style w:type="character" w:customStyle="1" w:styleId="1Char">
    <w:name w:val="标题 1 Char"/>
    <w:basedOn w:val="a1"/>
    <w:link w:val="10"/>
    <w:rsid w:val="00095B79"/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character" w:customStyle="1" w:styleId="2Char">
    <w:name w:val="标题 2 Char"/>
    <w:basedOn w:val="a1"/>
    <w:link w:val="2"/>
    <w:rsid w:val="00095B79"/>
    <w:rPr>
      <w:rFonts w:ascii="Arial Black" w:eastAsia="宋体" w:hAnsi="Arial Black" w:cs="Arial Black"/>
      <w:b/>
      <w:bCs/>
      <w:color w:val="083094"/>
      <w:kern w:val="28"/>
      <w:sz w:val="28"/>
      <w:szCs w:val="28"/>
      <w:lang w:val="en-AU" w:eastAsia="en-US"/>
    </w:rPr>
  </w:style>
  <w:style w:type="character" w:customStyle="1" w:styleId="3Char">
    <w:name w:val="标题 3 Char"/>
    <w:basedOn w:val="a1"/>
    <w:link w:val="3"/>
    <w:rsid w:val="00095B79"/>
    <w:rPr>
      <w:rFonts w:ascii="Arial Black" w:eastAsia="宋体" w:hAnsi="Arial Black" w:cs="Arial Black"/>
      <w:color w:val="083094"/>
      <w:kern w:val="28"/>
      <w:sz w:val="24"/>
      <w:szCs w:val="24"/>
      <w:lang w:val="en-AU" w:eastAsia="en-US"/>
    </w:rPr>
  </w:style>
  <w:style w:type="character" w:customStyle="1" w:styleId="5Char">
    <w:name w:val="标题 5 Char"/>
    <w:basedOn w:val="a1"/>
    <w:link w:val="5"/>
    <w:rsid w:val="00095B79"/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character" w:customStyle="1" w:styleId="6Char">
    <w:name w:val="标题 6 Char"/>
    <w:basedOn w:val="a1"/>
    <w:link w:val="6"/>
    <w:rsid w:val="00095B79"/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character" w:customStyle="1" w:styleId="7Char">
    <w:name w:val="标题 7 Char"/>
    <w:basedOn w:val="a1"/>
    <w:link w:val="7"/>
    <w:rsid w:val="00095B79"/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character" w:customStyle="1" w:styleId="8Char">
    <w:name w:val="标题 8 Char"/>
    <w:basedOn w:val="a1"/>
    <w:link w:val="8"/>
    <w:rsid w:val="00095B79"/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character" w:customStyle="1" w:styleId="9Char">
    <w:name w:val="标题 9 Char"/>
    <w:basedOn w:val="a1"/>
    <w:link w:val="9"/>
    <w:rsid w:val="00095B79"/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paragraph" w:styleId="a4">
    <w:name w:val="header"/>
    <w:basedOn w:val="a"/>
    <w:link w:val="Char0"/>
    <w:uiPriority w:val="99"/>
    <w:unhideWhenUsed/>
    <w:qFormat/>
    <w:rsid w:val="00FC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FC27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C276E"/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4E630D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2">
    <w:name w:val="标题 Char"/>
    <w:basedOn w:val="a1"/>
    <w:link w:val="a6"/>
    <w:rsid w:val="004E630D"/>
    <w:rPr>
      <w:rFonts w:ascii="Cambria" w:eastAsia="华文中宋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FC276E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table" w:styleId="a8">
    <w:name w:val="Table Grid"/>
    <w:basedOn w:val="a2"/>
    <w:uiPriority w:val="59"/>
    <w:qFormat/>
    <w:rsid w:val="00F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rsid w:val="00FC276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1"/>
    <w:link w:val="a9"/>
    <w:rsid w:val="00FC276E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C276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C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otnote reference"/>
    <w:basedOn w:val="a1"/>
    <w:semiHidden/>
    <w:rsid w:val="00095B79"/>
    <w:rPr>
      <w:rFonts w:cs="Times New Roman"/>
      <w:position w:val="6"/>
      <w:sz w:val="16"/>
    </w:rPr>
  </w:style>
  <w:style w:type="paragraph" w:styleId="ac">
    <w:name w:val="footnote text"/>
    <w:basedOn w:val="a"/>
    <w:link w:val="Char4"/>
    <w:semiHidden/>
    <w:rsid w:val="00095B79"/>
    <w:pPr>
      <w:widowControl/>
      <w:spacing w:before="100"/>
      <w:jc w:val="left"/>
    </w:pPr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character" w:customStyle="1" w:styleId="Char4">
    <w:name w:val="脚注文本 Char"/>
    <w:basedOn w:val="a1"/>
    <w:link w:val="ac"/>
    <w:semiHidden/>
    <w:rsid w:val="00095B79"/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paragraph" w:styleId="ad">
    <w:name w:val="caption"/>
    <w:basedOn w:val="a"/>
    <w:next w:val="a"/>
    <w:uiPriority w:val="35"/>
    <w:qFormat/>
    <w:rsid w:val="00095B79"/>
    <w:pPr>
      <w:widowControl/>
      <w:spacing w:before="120" w:after="120"/>
      <w:jc w:val="center"/>
    </w:pPr>
    <w:rPr>
      <w:rFonts w:ascii="Arial" w:eastAsia="平成明朝" w:hAnsi="Arial" w:cs="Times New Roman"/>
      <w:b/>
      <w:kern w:val="0"/>
      <w:sz w:val="24"/>
      <w:szCs w:val="20"/>
      <w:lang w:val="en-GB" w:eastAsia="en-US"/>
    </w:rPr>
  </w:style>
  <w:style w:type="paragraph" w:styleId="ae">
    <w:name w:val="Plain Text"/>
    <w:basedOn w:val="a"/>
    <w:link w:val="Char5"/>
    <w:unhideWhenUsed/>
    <w:rsid w:val="00095B79"/>
    <w:pPr>
      <w:jc w:val="left"/>
    </w:pPr>
    <w:rPr>
      <w:rFonts w:ascii="Calibri" w:eastAsia="宋体" w:hAnsi="Courier New" w:cs="Times New Roman"/>
      <w:kern w:val="0"/>
      <w:sz w:val="20"/>
      <w:szCs w:val="21"/>
    </w:rPr>
  </w:style>
  <w:style w:type="character" w:customStyle="1" w:styleId="Char5">
    <w:name w:val="纯文本 Char"/>
    <w:basedOn w:val="a1"/>
    <w:link w:val="ae"/>
    <w:rsid w:val="00095B79"/>
    <w:rPr>
      <w:rFonts w:ascii="Calibri" w:eastAsia="宋体" w:hAnsi="Courier New" w:cs="Times New Roman"/>
      <w:kern w:val="0"/>
      <w:sz w:val="20"/>
      <w:szCs w:val="21"/>
    </w:rPr>
  </w:style>
  <w:style w:type="paragraph" w:customStyle="1" w:styleId="TableHeading">
    <w:name w:val="Table Heading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b/>
      <w:bCs/>
      <w:kern w:val="0"/>
      <w:sz w:val="24"/>
      <w:szCs w:val="24"/>
      <w:lang w:val="en-AU" w:eastAsia="en-US"/>
    </w:rPr>
  </w:style>
  <w:style w:type="paragraph" w:customStyle="1" w:styleId="TableText">
    <w:name w:val="Table Text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kern w:val="0"/>
      <w:sz w:val="24"/>
      <w:szCs w:val="24"/>
      <w:lang w:val="en-AU" w:eastAsia="en-US"/>
    </w:rPr>
  </w:style>
  <w:style w:type="paragraph" w:customStyle="1" w:styleId="Heading2NoToc">
    <w:name w:val="Heading 2 NoToc"/>
    <w:basedOn w:val="2"/>
    <w:next w:val="a0"/>
    <w:rsid w:val="00095B79"/>
    <w:pPr>
      <w:numPr>
        <w:ilvl w:val="0"/>
        <w:numId w:val="0"/>
      </w:numPr>
    </w:pPr>
    <w:rPr>
      <w:rFonts w:ascii="Garamond" w:hAnsi="Garamond" w:cs="Garamond"/>
    </w:rPr>
  </w:style>
  <w:style w:type="paragraph" w:styleId="af">
    <w:name w:val="Balloon Text"/>
    <w:basedOn w:val="a"/>
    <w:link w:val="Char6"/>
    <w:uiPriority w:val="99"/>
    <w:semiHidden/>
    <w:unhideWhenUsed/>
    <w:rsid w:val="003471D7"/>
    <w:rPr>
      <w:sz w:val="18"/>
      <w:szCs w:val="18"/>
    </w:rPr>
  </w:style>
  <w:style w:type="character" w:customStyle="1" w:styleId="Char6">
    <w:name w:val="批注框文本 Char"/>
    <w:basedOn w:val="a1"/>
    <w:link w:val="af"/>
    <w:uiPriority w:val="99"/>
    <w:semiHidden/>
    <w:rsid w:val="003471D7"/>
    <w:rPr>
      <w:sz w:val="18"/>
      <w:szCs w:val="18"/>
    </w:rPr>
  </w:style>
  <w:style w:type="paragraph" w:styleId="af0">
    <w:name w:val="Document Map"/>
    <w:basedOn w:val="a"/>
    <w:link w:val="Char7"/>
    <w:uiPriority w:val="99"/>
    <w:semiHidden/>
    <w:unhideWhenUsed/>
    <w:rsid w:val="004E630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4E630D"/>
    <w:rPr>
      <w:rFonts w:ascii="宋体" w:eastAsia="宋体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AE4544"/>
    <w:pPr>
      <w:numPr>
        <w:numId w:val="25"/>
      </w:numPr>
      <w:tabs>
        <w:tab w:val="right" w:leader="dot" w:pos="8540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927F65"/>
    <w:pPr>
      <w:ind w:left="21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27F65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27F65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927F65"/>
    <w:pPr>
      <w:ind w:left="84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927F65"/>
    <w:pPr>
      <w:ind w:left="1050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927F65"/>
    <w:pPr>
      <w:ind w:left="126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927F65"/>
    <w:pPr>
      <w:ind w:left="147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927F65"/>
    <w:pPr>
      <w:ind w:left="1680"/>
      <w:jc w:val="left"/>
    </w:pPr>
    <w:rPr>
      <w:rFonts w:cstheme="minorHAnsi"/>
      <w:sz w:val="18"/>
      <w:szCs w:val="18"/>
    </w:rPr>
  </w:style>
  <w:style w:type="character" w:styleId="af1">
    <w:name w:val="Hyperlink"/>
    <w:basedOn w:val="a1"/>
    <w:uiPriority w:val="99"/>
    <w:unhideWhenUsed/>
    <w:rsid w:val="00927F65"/>
    <w:rPr>
      <w:color w:val="0000FF" w:themeColor="hyperlink"/>
      <w:u w:val="single"/>
    </w:rPr>
  </w:style>
  <w:style w:type="character" w:styleId="af2">
    <w:name w:val="page number"/>
    <w:basedOn w:val="a1"/>
    <w:rsid w:val="0026179E"/>
  </w:style>
  <w:style w:type="paragraph" w:customStyle="1" w:styleId="i1">
    <w:name w:val="i正文1"/>
    <w:basedOn w:val="a"/>
    <w:link w:val="i1Char"/>
    <w:qFormat/>
    <w:rsid w:val="00D630E6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i1Char">
    <w:name w:val="i正文1 Char"/>
    <w:link w:val="i1"/>
    <w:rsid w:val="00D630E6"/>
    <w:rPr>
      <w:rFonts w:ascii="Times New Roman" w:eastAsia="宋体" w:hAnsi="Times New Roman" w:cs="Times New Roman"/>
      <w:sz w:val="28"/>
      <w:szCs w:val="28"/>
    </w:rPr>
  </w:style>
  <w:style w:type="paragraph" w:customStyle="1" w:styleId="af3">
    <w:name w:val="样式 居中"/>
    <w:basedOn w:val="a"/>
    <w:rsid w:val="00D630E6"/>
    <w:pPr>
      <w:spacing w:line="240" w:lineRule="exact"/>
      <w:jc w:val="center"/>
    </w:pPr>
    <w:rPr>
      <w:rFonts w:ascii="Times New Roman" w:eastAsia="宋体" w:hAnsi="Times New Roman" w:cs="宋体"/>
      <w:sz w:val="24"/>
      <w:szCs w:val="20"/>
    </w:rPr>
  </w:style>
  <w:style w:type="paragraph" w:styleId="af4">
    <w:name w:val="List Paragraph"/>
    <w:basedOn w:val="a"/>
    <w:uiPriority w:val="34"/>
    <w:qFormat/>
    <w:rsid w:val="00236BF2"/>
    <w:pPr>
      <w:ind w:firstLineChars="200" w:firstLine="420"/>
    </w:pPr>
  </w:style>
  <w:style w:type="paragraph" w:customStyle="1" w:styleId="af5">
    <w:name w:val="段"/>
    <w:link w:val="Char8"/>
    <w:rsid w:val="00FC0D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8">
    <w:name w:val="段 Char"/>
    <w:link w:val="af5"/>
    <w:rsid w:val="00FC0DB2"/>
    <w:rPr>
      <w:rFonts w:ascii="宋体" w:eastAsia="宋体" w:hAnsi="Times New Roman" w:cs="Times New Roman"/>
      <w:noProof/>
      <w:kern w:val="0"/>
      <w:szCs w:val="20"/>
    </w:rPr>
  </w:style>
  <w:style w:type="paragraph" w:styleId="af6">
    <w:name w:val="Quote"/>
    <w:basedOn w:val="a"/>
    <w:next w:val="a"/>
    <w:link w:val="Char9"/>
    <w:uiPriority w:val="29"/>
    <w:qFormat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customStyle="1" w:styleId="Char9">
    <w:name w:val="引用 Char"/>
    <w:basedOn w:val="a1"/>
    <w:link w:val="af6"/>
    <w:uiPriority w:val="29"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styleId="af7">
    <w:name w:val="Intense Emphasis"/>
    <w:basedOn w:val="a1"/>
    <w:uiPriority w:val="21"/>
    <w:qFormat/>
    <w:rsid w:val="0057284F"/>
    <w:rPr>
      <w:b/>
      <w:bCs/>
      <w:i/>
      <w:iCs/>
      <w:color w:val="4F81BD" w:themeColor="accent1"/>
    </w:rPr>
  </w:style>
  <w:style w:type="table" w:styleId="-5">
    <w:name w:val="Light List Accent 5"/>
    <w:basedOn w:val="a2"/>
    <w:uiPriority w:val="61"/>
    <w:rsid w:val="006731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1">
    <w:name w:val="列出段落1"/>
    <w:basedOn w:val="a"/>
    <w:rsid w:val="00D63FEC"/>
    <w:pPr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TOC">
    <w:name w:val="TOC Heading"/>
    <w:basedOn w:val="10"/>
    <w:next w:val="a"/>
    <w:uiPriority w:val="39"/>
    <w:semiHidden/>
    <w:unhideWhenUsed/>
    <w:qFormat/>
    <w:rsid w:val="003026E4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2F63-C2D7-44A9-AFA5-E1D1F6A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TQ</cp:lastModifiedBy>
  <cp:revision>5</cp:revision>
  <cp:lastPrinted>2017-07-06T06:35:00Z</cp:lastPrinted>
  <dcterms:created xsi:type="dcterms:W3CDTF">2017-07-09T07:50:00Z</dcterms:created>
  <dcterms:modified xsi:type="dcterms:W3CDTF">2017-07-10T12:12:00Z</dcterms:modified>
</cp:coreProperties>
</file>