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B2" w:rsidRPr="00BE23F0" w:rsidRDefault="001714DC" w:rsidP="001714DC">
      <w:pPr>
        <w:pStyle w:val="a6"/>
        <w:rPr>
          <w:rFonts w:asciiTheme="majorEastAsia" w:eastAsiaTheme="majorEastAsia" w:hAnsiTheme="majorEastAsia"/>
          <w:sz w:val="36"/>
        </w:rPr>
      </w:pPr>
      <w:bookmarkStart w:id="0" w:name="_Toc487117424"/>
      <w:bookmarkStart w:id="1" w:name="_Toc487134489"/>
      <w:bookmarkStart w:id="2" w:name="_Toc487134632"/>
      <w:r w:rsidRPr="00BE23F0">
        <w:rPr>
          <w:rFonts w:asciiTheme="majorEastAsia" w:eastAsiaTheme="majorEastAsia" w:hAnsiTheme="majorEastAsia" w:hint="eastAsia"/>
          <w:sz w:val="36"/>
        </w:rPr>
        <w:t>核聚变采购包专项标准征求意见汇总处理表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FC0DB2" w:rsidTr="00753223">
        <w:tc>
          <w:tcPr>
            <w:tcW w:w="10762" w:type="dxa"/>
            <w:tcBorders>
              <w:top w:val="nil"/>
              <w:left w:val="nil"/>
              <w:right w:val="nil"/>
            </w:tcBorders>
          </w:tcPr>
          <w:p w:rsidR="00FC0DB2" w:rsidRPr="00DA2C8E" w:rsidRDefault="00FC0DB2" w:rsidP="00DA2C8E">
            <w:pPr>
              <w:jc w:val="center"/>
            </w:pPr>
          </w:p>
        </w:tc>
      </w:tr>
      <w:tr w:rsidR="00FC0DB2" w:rsidTr="00EB2D82">
        <w:tc>
          <w:tcPr>
            <w:tcW w:w="10762" w:type="dxa"/>
          </w:tcPr>
          <w:p w:rsidR="00FC0DB2" w:rsidRPr="00804D76" w:rsidRDefault="00FC0DB2" w:rsidP="00753223">
            <w:pPr>
              <w:jc w:val="left"/>
              <w:rPr>
                <w:rFonts w:ascii="华文中宋" w:eastAsia="华文中宋" w:hAnsi="华文中宋"/>
                <w:sz w:val="18"/>
                <w:szCs w:val="18"/>
              </w:rPr>
            </w:pPr>
            <w:r w:rsidRPr="00804D76">
              <w:rPr>
                <w:rFonts w:ascii="华文中宋" w:eastAsia="华文中宋" w:hAnsi="华文中宋" w:hint="eastAsia"/>
                <w:sz w:val="18"/>
                <w:szCs w:val="18"/>
              </w:rPr>
              <w:t>标准项目名称：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  </w:t>
            </w:r>
            <w:r w:rsidR="00753223"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</w:t>
            </w:r>
            <w:r w:rsidRPr="00804D76">
              <w:rPr>
                <w:rFonts w:ascii="华文中宋" w:eastAsia="华文中宋" w:hAnsi="华文中宋" w:hint="eastAsia"/>
                <w:sz w:val="18"/>
                <w:szCs w:val="18"/>
              </w:rPr>
              <w:t>承办人：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                         </w:t>
            </w:r>
            <w:r w:rsidRPr="00804D76">
              <w:rPr>
                <w:rFonts w:ascii="华文中宋" w:eastAsia="华文中宋" w:hAnsi="华文中宋" w:hint="eastAsia"/>
                <w:kern w:val="0"/>
                <w:sz w:val="18"/>
                <w:szCs w:val="18"/>
              </w:rPr>
              <w:t>第</w:t>
            </w:r>
            <w:r>
              <w:rPr>
                <w:rFonts w:ascii="华文中宋" w:eastAsia="华文中宋" w:hAnsi="华文中宋" w:hint="eastAsia"/>
                <w:kern w:val="0"/>
                <w:sz w:val="18"/>
                <w:szCs w:val="18"/>
              </w:rPr>
              <w:t>1</w:t>
            </w:r>
            <w:r w:rsidRPr="00804D76">
              <w:rPr>
                <w:rFonts w:ascii="华文中宋" w:eastAsia="华文中宋" w:hAnsi="华文中宋" w:hint="eastAsia"/>
                <w:kern w:val="0"/>
                <w:sz w:val="18"/>
                <w:szCs w:val="18"/>
              </w:rPr>
              <w:t>页 共</w:t>
            </w:r>
            <w:r>
              <w:rPr>
                <w:rFonts w:ascii="华文中宋" w:eastAsia="华文中宋" w:hAnsi="华文中宋" w:hint="eastAsia"/>
                <w:kern w:val="0"/>
                <w:sz w:val="18"/>
                <w:szCs w:val="18"/>
              </w:rPr>
              <w:t>X</w:t>
            </w:r>
            <w:r w:rsidRPr="00804D76">
              <w:rPr>
                <w:rFonts w:ascii="华文中宋" w:eastAsia="华文中宋" w:hAnsi="华文中宋" w:hint="eastAsia"/>
                <w:kern w:val="0"/>
                <w:sz w:val="18"/>
                <w:szCs w:val="18"/>
              </w:rPr>
              <w:t>页</w:t>
            </w:r>
          </w:p>
        </w:tc>
      </w:tr>
      <w:tr w:rsidR="00FC0DB2" w:rsidTr="00EB2D82">
        <w:tc>
          <w:tcPr>
            <w:tcW w:w="10762" w:type="dxa"/>
          </w:tcPr>
          <w:p w:rsidR="00FC0DB2" w:rsidRDefault="00FC0DB2" w:rsidP="00753223">
            <w:pPr>
              <w:jc w:val="left"/>
            </w:pPr>
            <w:r w:rsidRPr="00804D76">
              <w:rPr>
                <w:rFonts w:ascii="华文中宋" w:eastAsia="华文中宋" w:hAnsi="华文中宋" w:hint="eastAsia"/>
                <w:sz w:val="18"/>
                <w:szCs w:val="18"/>
              </w:rPr>
              <w:t>标准项目起草单位：</w:t>
            </w:r>
            <w:r w:rsidRPr="0083670E">
              <w:rPr>
                <w:rFonts w:ascii="华文中宋" w:eastAsia="华文中宋" w:hAnsi="华文中宋" w:hint="eastAsia"/>
                <w:sz w:val="18"/>
                <w:szCs w:val="1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</w:t>
            </w:r>
            <w:r w:rsidR="00753223"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</w:t>
            </w:r>
            <w:r w:rsidRPr="00804D76">
              <w:rPr>
                <w:rFonts w:ascii="华文中宋" w:eastAsia="华文中宋" w:hAnsi="华文中宋" w:hint="eastAsia"/>
                <w:sz w:val="18"/>
                <w:szCs w:val="18"/>
              </w:rPr>
              <w:t>电  话：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                        </w:t>
            </w:r>
            <w:r w:rsidRPr="00804D76">
              <w:rPr>
                <w:rFonts w:ascii="华文中宋" w:eastAsia="华文中宋" w:hAnsi="华文中宋" w:hint="eastAsia"/>
                <w:sz w:val="18"/>
                <w:szCs w:val="18"/>
              </w:rPr>
              <w:t>年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</w:t>
            </w:r>
            <w:r w:rsidRPr="00804D76">
              <w:rPr>
                <w:rFonts w:ascii="华文中宋" w:eastAsia="华文中宋" w:hAnsi="华文中宋" w:hint="eastAsia"/>
                <w:sz w:val="18"/>
                <w:szCs w:val="18"/>
              </w:rPr>
              <w:t>月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</w:t>
            </w:r>
            <w:r w:rsidRPr="00804D76">
              <w:rPr>
                <w:rFonts w:ascii="华文中宋" w:eastAsia="华文中宋" w:hAnsi="华文中宋" w:hint="eastAsia"/>
                <w:sz w:val="18"/>
                <w:szCs w:val="18"/>
              </w:rPr>
              <w:t>日填写</w:t>
            </w:r>
          </w:p>
        </w:tc>
      </w:tr>
    </w:tbl>
    <w:p w:rsidR="00FC0DB2" w:rsidRDefault="00FC0DB2" w:rsidP="00FC0D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256"/>
        <w:gridCol w:w="3860"/>
        <w:gridCol w:w="1571"/>
        <w:gridCol w:w="1268"/>
      </w:tblGrid>
      <w:tr w:rsidR="00FC0DB2" w:rsidRPr="005B0F90" w:rsidTr="00EB2D82">
        <w:trPr>
          <w:cantSplit/>
          <w:tblHeader/>
        </w:trPr>
        <w:tc>
          <w:tcPr>
            <w:tcW w:w="629" w:type="dxa"/>
            <w:vAlign w:val="center"/>
          </w:tcPr>
          <w:p w:rsidR="00FC0DB2" w:rsidRPr="005B0F90" w:rsidRDefault="00FC0DB2" w:rsidP="00EB2D82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5B0F90">
              <w:rPr>
                <w:rFonts w:ascii="华文中宋" w:eastAsia="华文中宋" w:hAnsi="华文中宋" w:hint="eastAsia"/>
                <w:szCs w:val="21"/>
              </w:rPr>
              <w:t>序号</w:t>
            </w:r>
          </w:p>
        </w:tc>
        <w:tc>
          <w:tcPr>
            <w:tcW w:w="1566" w:type="dxa"/>
            <w:vAlign w:val="center"/>
          </w:tcPr>
          <w:p w:rsidR="00FC0DB2" w:rsidRPr="005B0F90" w:rsidRDefault="00FC0DB2" w:rsidP="00EB2D82">
            <w:pPr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5B0F90">
              <w:rPr>
                <w:rFonts w:ascii="华文中宋" w:eastAsia="华文中宋" w:hAnsi="华文中宋" w:hint="eastAsia"/>
                <w:szCs w:val="21"/>
              </w:rPr>
              <w:t>章条编号</w:t>
            </w:r>
            <w:proofErr w:type="gramEnd"/>
          </w:p>
        </w:tc>
        <w:tc>
          <w:tcPr>
            <w:tcW w:w="5143" w:type="dxa"/>
            <w:vAlign w:val="center"/>
          </w:tcPr>
          <w:p w:rsidR="00FC0DB2" w:rsidRPr="005B0F90" w:rsidRDefault="00FC0DB2" w:rsidP="00EB2D82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5B0F90">
              <w:rPr>
                <w:rFonts w:ascii="华文中宋" w:eastAsia="华文中宋" w:hAnsi="华文中宋" w:hint="eastAsia"/>
                <w:szCs w:val="21"/>
              </w:rPr>
              <w:t>意见内容</w:t>
            </w:r>
          </w:p>
        </w:tc>
        <w:tc>
          <w:tcPr>
            <w:tcW w:w="1842" w:type="dxa"/>
            <w:vAlign w:val="center"/>
          </w:tcPr>
          <w:p w:rsidR="00FC0DB2" w:rsidRPr="005B0F90" w:rsidRDefault="00FC0DB2" w:rsidP="00EB2D82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5B0F90">
              <w:rPr>
                <w:rFonts w:ascii="华文中宋" w:eastAsia="华文中宋" w:hAnsi="华文中宋" w:hint="eastAsia"/>
                <w:szCs w:val="21"/>
              </w:rPr>
              <w:t>提出单位（人）</w:t>
            </w:r>
          </w:p>
        </w:tc>
        <w:tc>
          <w:tcPr>
            <w:tcW w:w="1582" w:type="dxa"/>
            <w:vAlign w:val="center"/>
          </w:tcPr>
          <w:p w:rsidR="00FC0DB2" w:rsidRPr="005B0F90" w:rsidRDefault="00FC0DB2" w:rsidP="00EB2D82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5B0F90">
              <w:rPr>
                <w:rFonts w:ascii="华文中宋" w:eastAsia="华文中宋" w:hAnsi="华文中宋" w:hint="eastAsia"/>
                <w:szCs w:val="21"/>
              </w:rPr>
              <w:t>处理意见及理由</w:t>
            </w:r>
          </w:p>
        </w:tc>
      </w:tr>
      <w:tr w:rsidR="00FC0DB2" w:rsidRPr="005B0F90" w:rsidTr="00EB2D82">
        <w:trPr>
          <w:cantSplit/>
        </w:trPr>
        <w:tc>
          <w:tcPr>
            <w:tcW w:w="629" w:type="dxa"/>
            <w:vAlign w:val="center"/>
          </w:tcPr>
          <w:p w:rsidR="00FC0DB2" w:rsidRPr="005B0F90" w:rsidRDefault="00FC0DB2" w:rsidP="00EB2D82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FC0DB2" w:rsidRPr="005B0F90" w:rsidRDefault="00FC0DB2" w:rsidP="00EB2D82">
            <w:pPr>
              <w:jc w:val="center"/>
              <w:rPr>
                <w:szCs w:val="21"/>
              </w:rPr>
            </w:pPr>
          </w:p>
        </w:tc>
        <w:tc>
          <w:tcPr>
            <w:tcW w:w="5143" w:type="dxa"/>
            <w:vAlign w:val="center"/>
          </w:tcPr>
          <w:p w:rsidR="00FC0DB2" w:rsidRPr="005B0F90" w:rsidRDefault="00FC0DB2" w:rsidP="00EB2D82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C0DB2" w:rsidRPr="005B0F90" w:rsidRDefault="00FC0DB2" w:rsidP="00EB2D82">
            <w:pPr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FC0DB2" w:rsidRPr="005B0F90" w:rsidRDefault="00FC0DB2" w:rsidP="00EB2D82">
            <w:pPr>
              <w:rPr>
                <w:szCs w:val="21"/>
              </w:rPr>
            </w:pPr>
          </w:p>
        </w:tc>
      </w:tr>
      <w:tr w:rsidR="00FC0DB2" w:rsidRPr="005B0F90" w:rsidTr="00EB2D82">
        <w:trPr>
          <w:cantSplit/>
        </w:trPr>
        <w:tc>
          <w:tcPr>
            <w:tcW w:w="629" w:type="dxa"/>
            <w:vAlign w:val="center"/>
          </w:tcPr>
          <w:p w:rsidR="00FC0DB2" w:rsidRPr="005B0F90" w:rsidRDefault="00FC0DB2" w:rsidP="00EB2D82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FC0DB2" w:rsidRPr="005B0F90" w:rsidRDefault="00FC0DB2" w:rsidP="00EB2D82">
            <w:pPr>
              <w:spacing w:before="156"/>
              <w:jc w:val="center"/>
              <w:rPr>
                <w:kern w:val="0"/>
                <w:szCs w:val="21"/>
              </w:rPr>
            </w:pPr>
          </w:p>
        </w:tc>
        <w:tc>
          <w:tcPr>
            <w:tcW w:w="5143" w:type="dxa"/>
            <w:vAlign w:val="center"/>
          </w:tcPr>
          <w:p w:rsidR="00FC0DB2" w:rsidRPr="005B0F90" w:rsidRDefault="00FC0DB2" w:rsidP="00EB2D82">
            <w:pPr>
              <w:spacing w:before="156"/>
              <w:rPr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C0DB2" w:rsidRPr="005B0F90" w:rsidRDefault="00FC0DB2" w:rsidP="00EB2D82">
            <w:pPr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FC0DB2" w:rsidRPr="005B0F90" w:rsidRDefault="00FC0DB2" w:rsidP="00EB2D82">
            <w:pPr>
              <w:rPr>
                <w:szCs w:val="21"/>
              </w:rPr>
            </w:pPr>
          </w:p>
        </w:tc>
      </w:tr>
      <w:tr w:rsidR="00FC0DB2" w:rsidRPr="005B0F90" w:rsidTr="00EB2D82">
        <w:trPr>
          <w:cantSplit/>
        </w:trPr>
        <w:tc>
          <w:tcPr>
            <w:tcW w:w="629" w:type="dxa"/>
            <w:vAlign w:val="center"/>
          </w:tcPr>
          <w:p w:rsidR="00FC0DB2" w:rsidRPr="005B0F90" w:rsidRDefault="00FC0DB2" w:rsidP="00EB2D82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FC0DB2" w:rsidRPr="00ED0B3C" w:rsidRDefault="00FC0DB2" w:rsidP="00EB2D8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143" w:type="dxa"/>
            <w:vAlign w:val="center"/>
          </w:tcPr>
          <w:p w:rsidR="00FC0DB2" w:rsidRPr="00ED0B3C" w:rsidRDefault="00FC0DB2" w:rsidP="00EB2D82">
            <w:pPr>
              <w:pStyle w:val="af5"/>
              <w:rPr>
                <w:rFonts w:ascii="Times New Roman"/>
                <w:noProof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C0DB2" w:rsidRPr="005B0F90" w:rsidRDefault="00FC0DB2" w:rsidP="00EB2D82">
            <w:pPr>
              <w:rPr>
                <w:rFonts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FC0DB2" w:rsidRPr="005B0F90" w:rsidRDefault="00FC0DB2" w:rsidP="00EB2D82">
            <w:pPr>
              <w:rPr>
                <w:rFonts w:hAnsi="宋体"/>
                <w:szCs w:val="21"/>
              </w:rPr>
            </w:pPr>
          </w:p>
        </w:tc>
      </w:tr>
      <w:tr w:rsidR="00FC0DB2" w:rsidRPr="005B0F90" w:rsidTr="00EB2D82">
        <w:trPr>
          <w:cantSplit/>
        </w:trPr>
        <w:tc>
          <w:tcPr>
            <w:tcW w:w="629" w:type="dxa"/>
            <w:vAlign w:val="center"/>
          </w:tcPr>
          <w:p w:rsidR="00FC0DB2" w:rsidRPr="005B0F90" w:rsidRDefault="00FC0DB2" w:rsidP="00EB2D82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FC0DB2" w:rsidRPr="00ED0B3C" w:rsidRDefault="00FC0DB2" w:rsidP="00EB2D8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143" w:type="dxa"/>
            <w:vAlign w:val="center"/>
          </w:tcPr>
          <w:p w:rsidR="00FC0DB2" w:rsidRPr="00ED0B3C" w:rsidRDefault="00FC0DB2" w:rsidP="00EB2D82">
            <w:pPr>
              <w:pStyle w:val="af5"/>
              <w:ind w:firstLineChars="0" w:firstLine="0"/>
              <w:jc w:val="left"/>
              <w:rPr>
                <w:rFonts w:ascii="Times New Roman"/>
                <w:noProof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C0DB2" w:rsidRPr="005B0F90" w:rsidRDefault="00FC0DB2" w:rsidP="00EB2D82">
            <w:pPr>
              <w:rPr>
                <w:rFonts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FC0DB2" w:rsidRPr="005B0F90" w:rsidRDefault="00FC0DB2" w:rsidP="00EB2D82">
            <w:pPr>
              <w:rPr>
                <w:rFonts w:hAnsi="宋体"/>
                <w:szCs w:val="21"/>
              </w:rPr>
            </w:pPr>
          </w:p>
        </w:tc>
      </w:tr>
      <w:tr w:rsidR="00FC0DB2" w:rsidRPr="005B0F90" w:rsidTr="00EB2D82">
        <w:trPr>
          <w:cantSplit/>
        </w:trPr>
        <w:tc>
          <w:tcPr>
            <w:tcW w:w="629" w:type="dxa"/>
            <w:vAlign w:val="center"/>
          </w:tcPr>
          <w:p w:rsidR="00FC0DB2" w:rsidRPr="005B0F90" w:rsidRDefault="00FC0DB2" w:rsidP="00EB2D82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FC0DB2" w:rsidRPr="003C67EA" w:rsidRDefault="00FC0DB2" w:rsidP="00EB2D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3" w:type="dxa"/>
            <w:vAlign w:val="center"/>
          </w:tcPr>
          <w:p w:rsidR="00FC0DB2" w:rsidRPr="003C67EA" w:rsidRDefault="00FC0DB2" w:rsidP="00EB2D8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C0DB2" w:rsidRPr="005B0F90" w:rsidRDefault="00FC0DB2" w:rsidP="00EB2D82">
            <w:pPr>
              <w:rPr>
                <w:rFonts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FC0DB2" w:rsidRPr="005B0F90" w:rsidRDefault="00FC0DB2" w:rsidP="00EB2D82">
            <w:pPr>
              <w:rPr>
                <w:rFonts w:hAnsi="宋体"/>
                <w:szCs w:val="21"/>
              </w:rPr>
            </w:pPr>
          </w:p>
        </w:tc>
      </w:tr>
      <w:tr w:rsidR="00FC0DB2" w:rsidRPr="005B0F90" w:rsidTr="00EB2D82">
        <w:trPr>
          <w:cantSplit/>
        </w:trPr>
        <w:tc>
          <w:tcPr>
            <w:tcW w:w="629" w:type="dxa"/>
            <w:vAlign w:val="center"/>
          </w:tcPr>
          <w:p w:rsidR="00FC0DB2" w:rsidRPr="005B0F90" w:rsidRDefault="00FC0DB2" w:rsidP="00EB2D82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FC0DB2" w:rsidRPr="003C67EA" w:rsidRDefault="00FC0DB2" w:rsidP="00EB2D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3" w:type="dxa"/>
            <w:vAlign w:val="center"/>
          </w:tcPr>
          <w:p w:rsidR="00FC0DB2" w:rsidRPr="003C67EA" w:rsidRDefault="00FC0DB2" w:rsidP="00EB2D8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C0DB2" w:rsidRPr="005B0F90" w:rsidRDefault="00FC0DB2" w:rsidP="00EB2D82">
            <w:pPr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FC0DB2" w:rsidRPr="005B0F90" w:rsidRDefault="00FC0DB2" w:rsidP="00EB2D82">
            <w:pPr>
              <w:rPr>
                <w:szCs w:val="21"/>
              </w:rPr>
            </w:pPr>
          </w:p>
        </w:tc>
      </w:tr>
      <w:tr w:rsidR="00FC0DB2" w:rsidRPr="005B0F90" w:rsidTr="00EB2D82">
        <w:trPr>
          <w:cantSplit/>
        </w:trPr>
        <w:tc>
          <w:tcPr>
            <w:tcW w:w="629" w:type="dxa"/>
            <w:vAlign w:val="center"/>
          </w:tcPr>
          <w:p w:rsidR="00FC0DB2" w:rsidRPr="005B0F90" w:rsidRDefault="00FC0DB2" w:rsidP="00EB2D82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FC0DB2" w:rsidRPr="003C67EA" w:rsidRDefault="00FC0DB2" w:rsidP="00EB2D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3" w:type="dxa"/>
            <w:vAlign w:val="center"/>
          </w:tcPr>
          <w:p w:rsidR="00FC0DB2" w:rsidRPr="003C67EA" w:rsidRDefault="00FC0DB2" w:rsidP="00EB2D8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C0DB2" w:rsidRPr="005B0F90" w:rsidRDefault="00FC0DB2" w:rsidP="00EB2D82">
            <w:pPr>
              <w:rPr>
                <w:color w:val="FF0000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FC0DB2" w:rsidRPr="005B0F90" w:rsidRDefault="00FC0DB2" w:rsidP="00EB2D82">
            <w:pPr>
              <w:rPr>
                <w:szCs w:val="21"/>
              </w:rPr>
            </w:pPr>
          </w:p>
        </w:tc>
      </w:tr>
      <w:tr w:rsidR="00FC0DB2" w:rsidRPr="005B0F90" w:rsidTr="00EB2D82">
        <w:trPr>
          <w:cantSplit/>
        </w:trPr>
        <w:tc>
          <w:tcPr>
            <w:tcW w:w="629" w:type="dxa"/>
            <w:vAlign w:val="center"/>
          </w:tcPr>
          <w:p w:rsidR="00FC0DB2" w:rsidRPr="005B0F90" w:rsidRDefault="00FC0DB2" w:rsidP="00EB2D82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FC0DB2" w:rsidRPr="003C67EA" w:rsidRDefault="00FC0DB2" w:rsidP="00EB2D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3" w:type="dxa"/>
            <w:vAlign w:val="center"/>
          </w:tcPr>
          <w:p w:rsidR="00FC0DB2" w:rsidRPr="003C67EA" w:rsidRDefault="00FC0DB2" w:rsidP="00EB2D8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C0DB2" w:rsidRPr="005B0F90" w:rsidRDefault="00FC0DB2" w:rsidP="00EB2D82">
            <w:pPr>
              <w:rPr>
                <w:rFonts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FC0DB2" w:rsidRPr="005B0F90" w:rsidRDefault="00FC0DB2" w:rsidP="00EB2D82">
            <w:pPr>
              <w:rPr>
                <w:szCs w:val="21"/>
              </w:rPr>
            </w:pPr>
          </w:p>
        </w:tc>
      </w:tr>
      <w:tr w:rsidR="00FC0DB2" w:rsidRPr="005B0F90" w:rsidTr="00EB2D82">
        <w:trPr>
          <w:cantSplit/>
        </w:trPr>
        <w:tc>
          <w:tcPr>
            <w:tcW w:w="629" w:type="dxa"/>
            <w:vAlign w:val="center"/>
          </w:tcPr>
          <w:p w:rsidR="00FC0DB2" w:rsidRPr="005B0F90" w:rsidRDefault="00FC0DB2" w:rsidP="00EB2D82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FC0DB2" w:rsidRPr="003C67EA" w:rsidRDefault="00FC0DB2" w:rsidP="00EB2D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3" w:type="dxa"/>
            <w:vAlign w:val="center"/>
          </w:tcPr>
          <w:p w:rsidR="00FC0DB2" w:rsidRPr="003C67EA" w:rsidRDefault="00FC0DB2" w:rsidP="00EB2D8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C0DB2" w:rsidRPr="005B0F90" w:rsidRDefault="00FC0DB2" w:rsidP="00EB2D82">
            <w:pPr>
              <w:rPr>
                <w:rFonts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FC0DB2" w:rsidRPr="005B0F90" w:rsidRDefault="00FC0DB2" w:rsidP="00EB2D82">
            <w:pPr>
              <w:rPr>
                <w:szCs w:val="21"/>
              </w:rPr>
            </w:pPr>
          </w:p>
        </w:tc>
      </w:tr>
      <w:tr w:rsidR="00FC0DB2" w:rsidRPr="005B0F90" w:rsidTr="00EB2D82">
        <w:trPr>
          <w:cantSplit/>
        </w:trPr>
        <w:tc>
          <w:tcPr>
            <w:tcW w:w="629" w:type="dxa"/>
            <w:vAlign w:val="center"/>
          </w:tcPr>
          <w:p w:rsidR="00FC0DB2" w:rsidRPr="005B0F90" w:rsidRDefault="00FC0DB2" w:rsidP="00EB2D82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FC0DB2" w:rsidRPr="003C67EA" w:rsidRDefault="00FC0DB2" w:rsidP="00EB2D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3" w:type="dxa"/>
            <w:vAlign w:val="center"/>
          </w:tcPr>
          <w:p w:rsidR="00FC0DB2" w:rsidRPr="003C67EA" w:rsidRDefault="00FC0DB2" w:rsidP="00EB2D8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C0DB2" w:rsidRPr="005B0F90" w:rsidRDefault="00FC0DB2" w:rsidP="00EB2D82">
            <w:pPr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FC0DB2" w:rsidRPr="005B0F90" w:rsidRDefault="00FC0DB2" w:rsidP="00EB2D82">
            <w:pPr>
              <w:rPr>
                <w:szCs w:val="21"/>
              </w:rPr>
            </w:pPr>
          </w:p>
        </w:tc>
      </w:tr>
    </w:tbl>
    <w:p w:rsidR="00FC0DB2" w:rsidRPr="008009A3" w:rsidRDefault="00FC0DB2" w:rsidP="00FC0DB2">
      <w:pPr>
        <w:spacing w:line="360" w:lineRule="auto"/>
        <w:rPr>
          <w:rFonts w:ascii="华文中宋" w:eastAsia="华文中宋" w:hAnsi="华文中宋"/>
        </w:rPr>
      </w:pPr>
      <w:r w:rsidRPr="008009A3">
        <w:rPr>
          <w:rFonts w:ascii="华文中宋" w:eastAsia="华文中宋" w:hAnsi="华文中宋" w:hint="eastAsia"/>
        </w:rPr>
        <w:t>说明：  ① 提出意见数量：</w:t>
      </w:r>
      <w:r>
        <w:rPr>
          <w:rFonts w:ascii="华文中宋" w:eastAsia="华文中宋" w:hAnsi="华文中宋" w:hint="eastAsia"/>
        </w:rPr>
        <w:t xml:space="preserve"> X</w:t>
      </w:r>
      <w:proofErr w:type="gramStart"/>
      <w:r w:rsidRPr="008009A3">
        <w:rPr>
          <w:rFonts w:ascii="华文中宋" w:eastAsia="华文中宋" w:hAnsi="华文中宋" w:hint="eastAsia"/>
        </w:rPr>
        <w:t>个</w:t>
      </w:r>
      <w:proofErr w:type="gramEnd"/>
      <w:r w:rsidRPr="008009A3">
        <w:rPr>
          <w:rFonts w:ascii="华文中宋" w:eastAsia="华文中宋" w:hAnsi="华文中宋" w:hint="eastAsia"/>
        </w:rPr>
        <w:t>；</w:t>
      </w:r>
    </w:p>
    <w:p w:rsidR="00FC0DB2" w:rsidRPr="008009A3" w:rsidRDefault="00FC0DB2" w:rsidP="00FC0DB2">
      <w:pPr>
        <w:spacing w:line="360" w:lineRule="auto"/>
        <w:ind w:firstLineChars="400" w:firstLine="840"/>
        <w:rPr>
          <w:rFonts w:ascii="华文中宋" w:eastAsia="华文中宋" w:hAnsi="华文中宋"/>
        </w:rPr>
      </w:pPr>
      <w:r w:rsidRPr="008009A3">
        <w:rPr>
          <w:rFonts w:ascii="华文中宋" w:eastAsia="华文中宋" w:hAnsi="华文中宋" w:hint="eastAsia"/>
        </w:rPr>
        <w:t>②对意见处理结果：采纳</w:t>
      </w:r>
      <w:r>
        <w:rPr>
          <w:rFonts w:ascii="华文中宋" w:eastAsia="华文中宋" w:hAnsi="华文中宋" w:hint="eastAsia"/>
        </w:rPr>
        <w:t>X</w:t>
      </w:r>
      <w:proofErr w:type="gramStart"/>
      <w:r w:rsidRPr="008009A3">
        <w:rPr>
          <w:rFonts w:ascii="华文中宋" w:eastAsia="华文中宋" w:hAnsi="华文中宋" w:hint="eastAsia"/>
        </w:rPr>
        <w:t>个</w:t>
      </w:r>
      <w:proofErr w:type="gramEnd"/>
      <w:r w:rsidRPr="008009A3">
        <w:rPr>
          <w:rFonts w:ascii="华文中宋" w:eastAsia="华文中宋" w:hAnsi="华文中宋" w:hint="eastAsia"/>
        </w:rPr>
        <w:t>，未采纳</w:t>
      </w:r>
      <w:r>
        <w:rPr>
          <w:rFonts w:ascii="华文中宋" w:eastAsia="华文中宋" w:hAnsi="华文中宋" w:hint="eastAsia"/>
        </w:rPr>
        <w:t>X</w:t>
      </w:r>
      <w:proofErr w:type="gramStart"/>
      <w:r w:rsidRPr="008009A3">
        <w:rPr>
          <w:rFonts w:ascii="华文中宋" w:eastAsia="华文中宋" w:hAnsi="华文中宋" w:hint="eastAsia"/>
        </w:rPr>
        <w:t>个</w:t>
      </w:r>
      <w:proofErr w:type="gramEnd"/>
      <w:r>
        <w:rPr>
          <w:rFonts w:ascii="华文中宋" w:eastAsia="华文中宋" w:hAnsi="华文中宋" w:hint="eastAsia"/>
        </w:rPr>
        <w:t>，部分采纳X</w:t>
      </w:r>
      <w:proofErr w:type="gramStart"/>
      <w:r>
        <w:rPr>
          <w:rFonts w:ascii="华文中宋" w:eastAsia="华文中宋" w:hAnsi="华文中宋" w:hint="eastAsia"/>
        </w:rPr>
        <w:t>个</w:t>
      </w:r>
      <w:proofErr w:type="gramEnd"/>
      <w:r>
        <w:rPr>
          <w:rFonts w:ascii="华文中宋" w:eastAsia="华文中宋" w:hAnsi="华文中宋" w:hint="eastAsia"/>
        </w:rPr>
        <w:t>。</w:t>
      </w:r>
    </w:p>
    <w:p w:rsidR="004E1B4D" w:rsidRDefault="004E1B4D" w:rsidP="00455BC3">
      <w:pPr>
        <w:widowControl/>
        <w:jc w:val="left"/>
      </w:pPr>
      <w:bookmarkStart w:id="3" w:name="_GoBack"/>
      <w:bookmarkEnd w:id="3"/>
    </w:p>
    <w:sectPr w:rsidR="004E1B4D" w:rsidSect="00455BC3">
      <w:headerReference w:type="default" r:id="rId9"/>
      <w:pgSz w:w="11906" w:h="16838" w:code="9"/>
      <w:pgMar w:top="1440" w:right="1797" w:bottom="1440" w:left="1797" w:header="850" w:footer="85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BF" w:rsidRDefault="003076BF" w:rsidP="00FC276E">
      <w:r>
        <w:separator/>
      </w:r>
    </w:p>
  </w:endnote>
  <w:endnote w:type="continuationSeparator" w:id="0">
    <w:p w:rsidR="003076BF" w:rsidRDefault="003076BF" w:rsidP="00FC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BF" w:rsidRDefault="003076BF" w:rsidP="00FC276E">
      <w:r>
        <w:separator/>
      </w:r>
    </w:p>
  </w:footnote>
  <w:footnote w:type="continuationSeparator" w:id="0">
    <w:p w:rsidR="003076BF" w:rsidRDefault="003076BF" w:rsidP="00FC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44" w:rsidRDefault="00AE4544" w:rsidP="00F01A5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2"/>
      <w:numFmt w:val="bullet"/>
      <w:lvlText w:val="-"/>
      <w:lvlJc w:val="left"/>
      <w:pPr>
        <w:ind w:left="786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6D8F"/>
    <w:multiLevelType w:val="hybridMultilevel"/>
    <w:tmpl w:val="9F5E4C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6435C2C"/>
    <w:multiLevelType w:val="hybridMultilevel"/>
    <w:tmpl w:val="6CAEC36E"/>
    <w:lvl w:ilvl="0" w:tplc="E51C04F0">
      <w:start w:val="2"/>
      <w:numFmt w:val="bullet"/>
      <w:lvlText w:val="□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A05775"/>
    <w:multiLevelType w:val="hybridMultilevel"/>
    <w:tmpl w:val="E15ABF30"/>
    <w:lvl w:ilvl="0" w:tplc="240C33F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CF33FE5"/>
    <w:multiLevelType w:val="hybridMultilevel"/>
    <w:tmpl w:val="B93A8B62"/>
    <w:lvl w:ilvl="0" w:tplc="DA28E74E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3B7B06"/>
    <w:multiLevelType w:val="singleLevel"/>
    <w:tmpl w:val="D68EA1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8C7FF2"/>
    <w:multiLevelType w:val="hybridMultilevel"/>
    <w:tmpl w:val="53D0B8EA"/>
    <w:lvl w:ilvl="0" w:tplc="7550FB3E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236F03"/>
    <w:multiLevelType w:val="hybridMultilevel"/>
    <w:tmpl w:val="BFE8BC22"/>
    <w:lvl w:ilvl="0" w:tplc="05DAE8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64C5206"/>
    <w:multiLevelType w:val="multilevel"/>
    <w:tmpl w:val="BD92FCAA"/>
    <w:lvl w:ilvl="0">
      <w:start w:val="1"/>
      <w:numFmt w:val="decimal"/>
      <w:pStyle w:val="10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73C2F0C"/>
    <w:multiLevelType w:val="hybridMultilevel"/>
    <w:tmpl w:val="1A602AA2"/>
    <w:lvl w:ilvl="0" w:tplc="4836D224">
      <w:start w:val="1"/>
      <w:numFmt w:val="decimal"/>
      <w:lvlText w:val="%1、"/>
      <w:lvlJc w:val="left"/>
      <w:pPr>
        <w:ind w:left="360" w:hanging="360"/>
      </w:pPr>
      <w:rPr>
        <w:rFonts w:ascii="Times New Roman" w:eastAsiaTheme="minorEastAsia" w:hAnsiTheme="minorHAnsi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23574A"/>
    <w:multiLevelType w:val="hybridMultilevel"/>
    <w:tmpl w:val="BD283164"/>
    <w:lvl w:ilvl="0" w:tplc="4836D224">
      <w:start w:val="1"/>
      <w:numFmt w:val="decimal"/>
      <w:lvlText w:val="%1、"/>
      <w:lvlJc w:val="left"/>
      <w:pPr>
        <w:ind w:left="360" w:hanging="360"/>
      </w:pPr>
      <w:rPr>
        <w:rFonts w:ascii="Times New Roman" w:eastAsiaTheme="minorEastAsia" w:hAnsiTheme="minorHAns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E857E1"/>
    <w:multiLevelType w:val="hybridMultilevel"/>
    <w:tmpl w:val="12FC96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B7502"/>
    <w:multiLevelType w:val="hybridMultilevel"/>
    <w:tmpl w:val="4434E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4071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57941BA4"/>
    <w:multiLevelType w:val="hybridMultilevel"/>
    <w:tmpl w:val="3ABEE660"/>
    <w:lvl w:ilvl="0" w:tplc="040C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7">
    <w:nsid w:val="57E0664D"/>
    <w:multiLevelType w:val="hybridMultilevel"/>
    <w:tmpl w:val="AECAF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E617F69"/>
    <w:multiLevelType w:val="hybridMultilevel"/>
    <w:tmpl w:val="4C6E7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F896325"/>
    <w:multiLevelType w:val="hybridMultilevel"/>
    <w:tmpl w:val="885CB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8217C85"/>
    <w:multiLevelType w:val="hybridMultilevel"/>
    <w:tmpl w:val="95F41F34"/>
    <w:lvl w:ilvl="0" w:tplc="8EE09DBA">
      <w:start w:val="1"/>
      <w:numFmt w:val="decimal"/>
      <w:lvlText w:val="%1."/>
      <w:lvlJc w:val="left"/>
      <w:pPr>
        <w:ind w:left="2405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D940BE6"/>
    <w:multiLevelType w:val="hybridMultilevel"/>
    <w:tmpl w:val="483EC5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8F51C1A"/>
    <w:multiLevelType w:val="hybridMultilevel"/>
    <w:tmpl w:val="CF0465B6"/>
    <w:lvl w:ilvl="0" w:tplc="5E4E49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20"/>
        </w:tabs>
        <w:ind w:left="2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22"/>
  </w:num>
  <w:num w:numId="3">
    <w:abstractNumId w:val="9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17"/>
  </w:num>
  <w:num w:numId="9">
    <w:abstractNumId w:val="8"/>
  </w:num>
  <w:num w:numId="10">
    <w:abstractNumId w:val="21"/>
  </w:num>
  <w:num w:numId="11">
    <w:abstractNumId w:val="19"/>
  </w:num>
  <w:num w:numId="12">
    <w:abstractNumId w:val="20"/>
  </w:num>
  <w:num w:numId="13">
    <w:abstractNumId w:val="12"/>
  </w:num>
  <w:num w:numId="14">
    <w:abstractNumId w:val="4"/>
  </w:num>
  <w:num w:numId="15">
    <w:abstractNumId w:val="2"/>
  </w:num>
  <w:num w:numId="16">
    <w:abstractNumId w:val="0"/>
  </w:num>
  <w:num w:numId="17">
    <w:abstractNumId w:val="1"/>
  </w:num>
  <w:num w:numId="18">
    <w:abstractNumId w:val="5"/>
  </w:num>
  <w:num w:numId="19">
    <w:abstractNumId w:val="16"/>
  </w:num>
  <w:num w:numId="20">
    <w:abstractNumId w:val="20"/>
  </w:num>
  <w:num w:numId="21">
    <w:abstractNumId w:val="11"/>
  </w:num>
  <w:num w:numId="22">
    <w:abstractNumId w:val="20"/>
  </w:num>
  <w:num w:numId="23">
    <w:abstractNumId w:val="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6E"/>
    <w:rsid w:val="00000C25"/>
    <w:rsid w:val="0002438D"/>
    <w:rsid w:val="000246F5"/>
    <w:rsid w:val="00024CB8"/>
    <w:rsid w:val="00030089"/>
    <w:rsid w:val="00030379"/>
    <w:rsid w:val="00040A70"/>
    <w:rsid w:val="00051867"/>
    <w:rsid w:val="0005508B"/>
    <w:rsid w:val="00060B45"/>
    <w:rsid w:val="000654F3"/>
    <w:rsid w:val="00082161"/>
    <w:rsid w:val="00084497"/>
    <w:rsid w:val="0009524F"/>
    <w:rsid w:val="00095B79"/>
    <w:rsid w:val="000977CF"/>
    <w:rsid w:val="000A2C61"/>
    <w:rsid w:val="000A39D4"/>
    <w:rsid w:val="000A3C9D"/>
    <w:rsid w:val="000A5795"/>
    <w:rsid w:val="000A591A"/>
    <w:rsid w:val="000C3800"/>
    <w:rsid w:val="000E7B97"/>
    <w:rsid w:val="000F0C79"/>
    <w:rsid w:val="000F4969"/>
    <w:rsid w:val="001004B3"/>
    <w:rsid w:val="00103A17"/>
    <w:rsid w:val="00117246"/>
    <w:rsid w:val="00117B0C"/>
    <w:rsid w:val="001220EA"/>
    <w:rsid w:val="0012359B"/>
    <w:rsid w:val="00134254"/>
    <w:rsid w:val="00135526"/>
    <w:rsid w:val="00142099"/>
    <w:rsid w:val="0015378C"/>
    <w:rsid w:val="001558C3"/>
    <w:rsid w:val="00157556"/>
    <w:rsid w:val="0016308C"/>
    <w:rsid w:val="001651C5"/>
    <w:rsid w:val="001714DC"/>
    <w:rsid w:val="001858BD"/>
    <w:rsid w:val="00186251"/>
    <w:rsid w:val="001A310E"/>
    <w:rsid w:val="001A3562"/>
    <w:rsid w:val="001A46EF"/>
    <w:rsid w:val="001A4CDB"/>
    <w:rsid w:val="001B2027"/>
    <w:rsid w:val="001B7995"/>
    <w:rsid w:val="001C66A0"/>
    <w:rsid w:val="001D1965"/>
    <w:rsid w:val="001D1B53"/>
    <w:rsid w:val="001D2FA9"/>
    <w:rsid w:val="001E1233"/>
    <w:rsid w:val="001E160D"/>
    <w:rsid w:val="00200A7D"/>
    <w:rsid w:val="002036D8"/>
    <w:rsid w:val="0020699B"/>
    <w:rsid w:val="002072E3"/>
    <w:rsid w:val="00223A66"/>
    <w:rsid w:val="00224F4E"/>
    <w:rsid w:val="00227CAF"/>
    <w:rsid w:val="00234BE9"/>
    <w:rsid w:val="002364C0"/>
    <w:rsid w:val="00236BF2"/>
    <w:rsid w:val="00240974"/>
    <w:rsid w:val="00250CA2"/>
    <w:rsid w:val="00251041"/>
    <w:rsid w:val="00252321"/>
    <w:rsid w:val="00255016"/>
    <w:rsid w:val="0026179E"/>
    <w:rsid w:val="00262A2E"/>
    <w:rsid w:val="00267412"/>
    <w:rsid w:val="0027316E"/>
    <w:rsid w:val="0027626D"/>
    <w:rsid w:val="00277A0C"/>
    <w:rsid w:val="00283F1E"/>
    <w:rsid w:val="00287182"/>
    <w:rsid w:val="0028759E"/>
    <w:rsid w:val="00290169"/>
    <w:rsid w:val="002926C8"/>
    <w:rsid w:val="00296DF0"/>
    <w:rsid w:val="002A00E2"/>
    <w:rsid w:val="002A4C4E"/>
    <w:rsid w:val="002A5C3F"/>
    <w:rsid w:val="002A78DA"/>
    <w:rsid w:val="002B2DF1"/>
    <w:rsid w:val="002B3718"/>
    <w:rsid w:val="002B4E57"/>
    <w:rsid w:val="002B6E03"/>
    <w:rsid w:val="002C31FB"/>
    <w:rsid w:val="002D55E0"/>
    <w:rsid w:val="002E4918"/>
    <w:rsid w:val="002E60A4"/>
    <w:rsid w:val="002E7721"/>
    <w:rsid w:val="002F1A70"/>
    <w:rsid w:val="002F4FF8"/>
    <w:rsid w:val="002F6F25"/>
    <w:rsid w:val="0030169F"/>
    <w:rsid w:val="003026E4"/>
    <w:rsid w:val="00304B55"/>
    <w:rsid w:val="00305D7A"/>
    <w:rsid w:val="003076BF"/>
    <w:rsid w:val="003076CE"/>
    <w:rsid w:val="00310DE5"/>
    <w:rsid w:val="00315844"/>
    <w:rsid w:val="00317B40"/>
    <w:rsid w:val="00320737"/>
    <w:rsid w:val="00321008"/>
    <w:rsid w:val="00337D36"/>
    <w:rsid w:val="00342E9A"/>
    <w:rsid w:val="003471D7"/>
    <w:rsid w:val="00354D2F"/>
    <w:rsid w:val="003575DA"/>
    <w:rsid w:val="00360142"/>
    <w:rsid w:val="00362527"/>
    <w:rsid w:val="00370506"/>
    <w:rsid w:val="00371773"/>
    <w:rsid w:val="00377F8D"/>
    <w:rsid w:val="00380690"/>
    <w:rsid w:val="003832A1"/>
    <w:rsid w:val="0039281D"/>
    <w:rsid w:val="003A1A50"/>
    <w:rsid w:val="003A6CCD"/>
    <w:rsid w:val="003C1365"/>
    <w:rsid w:val="003C1B3A"/>
    <w:rsid w:val="003E352C"/>
    <w:rsid w:val="003E57E9"/>
    <w:rsid w:val="003F3987"/>
    <w:rsid w:val="003F4F51"/>
    <w:rsid w:val="00414FCD"/>
    <w:rsid w:val="00420BBC"/>
    <w:rsid w:val="00423535"/>
    <w:rsid w:val="00425941"/>
    <w:rsid w:val="00431C6D"/>
    <w:rsid w:val="00440E18"/>
    <w:rsid w:val="00455BC3"/>
    <w:rsid w:val="00455CAD"/>
    <w:rsid w:val="00457AC6"/>
    <w:rsid w:val="004618F1"/>
    <w:rsid w:val="00462C25"/>
    <w:rsid w:val="004633F5"/>
    <w:rsid w:val="00470DCA"/>
    <w:rsid w:val="0047154F"/>
    <w:rsid w:val="004729BF"/>
    <w:rsid w:val="0047428E"/>
    <w:rsid w:val="00487129"/>
    <w:rsid w:val="0049200A"/>
    <w:rsid w:val="004B4921"/>
    <w:rsid w:val="004C73A8"/>
    <w:rsid w:val="004D0BB3"/>
    <w:rsid w:val="004D2683"/>
    <w:rsid w:val="004E1B4D"/>
    <w:rsid w:val="004E5D4F"/>
    <w:rsid w:val="004E630D"/>
    <w:rsid w:val="004E7340"/>
    <w:rsid w:val="004F3227"/>
    <w:rsid w:val="004F468D"/>
    <w:rsid w:val="004F49B4"/>
    <w:rsid w:val="004F5530"/>
    <w:rsid w:val="004F6FB5"/>
    <w:rsid w:val="00500332"/>
    <w:rsid w:val="005139E9"/>
    <w:rsid w:val="00525208"/>
    <w:rsid w:val="00532377"/>
    <w:rsid w:val="00534A34"/>
    <w:rsid w:val="00544452"/>
    <w:rsid w:val="005451B1"/>
    <w:rsid w:val="00551775"/>
    <w:rsid w:val="00554ACA"/>
    <w:rsid w:val="0056490E"/>
    <w:rsid w:val="0057284F"/>
    <w:rsid w:val="00581767"/>
    <w:rsid w:val="00584C68"/>
    <w:rsid w:val="005927B5"/>
    <w:rsid w:val="00593A49"/>
    <w:rsid w:val="005958A4"/>
    <w:rsid w:val="005B3208"/>
    <w:rsid w:val="005B3602"/>
    <w:rsid w:val="005B574F"/>
    <w:rsid w:val="005C00D8"/>
    <w:rsid w:val="005C57C8"/>
    <w:rsid w:val="005C7386"/>
    <w:rsid w:val="005D31A8"/>
    <w:rsid w:val="005D6CED"/>
    <w:rsid w:val="005E28E6"/>
    <w:rsid w:val="005E2C64"/>
    <w:rsid w:val="005F30E0"/>
    <w:rsid w:val="005F50EE"/>
    <w:rsid w:val="005F79FA"/>
    <w:rsid w:val="006028C7"/>
    <w:rsid w:val="00613F0B"/>
    <w:rsid w:val="006142F3"/>
    <w:rsid w:val="00616E8D"/>
    <w:rsid w:val="006204CA"/>
    <w:rsid w:val="006229F2"/>
    <w:rsid w:val="00634DD0"/>
    <w:rsid w:val="00636465"/>
    <w:rsid w:val="00640769"/>
    <w:rsid w:val="00640B1E"/>
    <w:rsid w:val="00641115"/>
    <w:rsid w:val="006416DF"/>
    <w:rsid w:val="006431BB"/>
    <w:rsid w:val="00650A52"/>
    <w:rsid w:val="006536F7"/>
    <w:rsid w:val="006544A6"/>
    <w:rsid w:val="0065511D"/>
    <w:rsid w:val="006671D8"/>
    <w:rsid w:val="0067005D"/>
    <w:rsid w:val="00673153"/>
    <w:rsid w:val="0068580E"/>
    <w:rsid w:val="00685958"/>
    <w:rsid w:val="00687DC2"/>
    <w:rsid w:val="00690B8B"/>
    <w:rsid w:val="006931F4"/>
    <w:rsid w:val="0069518F"/>
    <w:rsid w:val="006976DA"/>
    <w:rsid w:val="006A0983"/>
    <w:rsid w:val="006A0D7A"/>
    <w:rsid w:val="006A15F2"/>
    <w:rsid w:val="006A1C70"/>
    <w:rsid w:val="006A2980"/>
    <w:rsid w:val="006A3723"/>
    <w:rsid w:val="006A5C1B"/>
    <w:rsid w:val="006B243F"/>
    <w:rsid w:val="006B6A41"/>
    <w:rsid w:val="006B790D"/>
    <w:rsid w:val="006C26DD"/>
    <w:rsid w:val="006F0392"/>
    <w:rsid w:val="006F0679"/>
    <w:rsid w:val="006F2C4F"/>
    <w:rsid w:val="00703756"/>
    <w:rsid w:val="00715D78"/>
    <w:rsid w:val="0072568C"/>
    <w:rsid w:val="00726703"/>
    <w:rsid w:val="00730A8E"/>
    <w:rsid w:val="00736E09"/>
    <w:rsid w:val="007373A0"/>
    <w:rsid w:val="0074069F"/>
    <w:rsid w:val="007418B8"/>
    <w:rsid w:val="00742F96"/>
    <w:rsid w:val="00747D51"/>
    <w:rsid w:val="00753223"/>
    <w:rsid w:val="0075461B"/>
    <w:rsid w:val="00757CAB"/>
    <w:rsid w:val="00762CA9"/>
    <w:rsid w:val="007634BE"/>
    <w:rsid w:val="00766E15"/>
    <w:rsid w:val="00771BB8"/>
    <w:rsid w:val="00774E9F"/>
    <w:rsid w:val="00781A85"/>
    <w:rsid w:val="00783481"/>
    <w:rsid w:val="007944DE"/>
    <w:rsid w:val="007A7936"/>
    <w:rsid w:val="007B1436"/>
    <w:rsid w:val="007B356B"/>
    <w:rsid w:val="007B58D7"/>
    <w:rsid w:val="007C447E"/>
    <w:rsid w:val="007C51C0"/>
    <w:rsid w:val="007D14D3"/>
    <w:rsid w:val="007D2BA0"/>
    <w:rsid w:val="007F3D60"/>
    <w:rsid w:val="007F7FE5"/>
    <w:rsid w:val="00806155"/>
    <w:rsid w:val="00814C90"/>
    <w:rsid w:val="00816F2E"/>
    <w:rsid w:val="008214F9"/>
    <w:rsid w:val="00822033"/>
    <w:rsid w:val="00823243"/>
    <w:rsid w:val="00826283"/>
    <w:rsid w:val="0084158A"/>
    <w:rsid w:val="008511F7"/>
    <w:rsid w:val="00857D55"/>
    <w:rsid w:val="008605C8"/>
    <w:rsid w:val="008666AB"/>
    <w:rsid w:val="008710F6"/>
    <w:rsid w:val="00877BD8"/>
    <w:rsid w:val="00893B24"/>
    <w:rsid w:val="00895891"/>
    <w:rsid w:val="00895DF7"/>
    <w:rsid w:val="008A335D"/>
    <w:rsid w:val="008A4275"/>
    <w:rsid w:val="008B0C9B"/>
    <w:rsid w:val="008C0915"/>
    <w:rsid w:val="008C1886"/>
    <w:rsid w:val="008D71E3"/>
    <w:rsid w:val="008D76A2"/>
    <w:rsid w:val="008E5D91"/>
    <w:rsid w:val="008E79A8"/>
    <w:rsid w:val="008F268C"/>
    <w:rsid w:val="008F4629"/>
    <w:rsid w:val="008F5D53"/>
    <w:rsid w:val="008F6636"/>
    <w:rsid w:val="008F6BF6"/>
    <w:rsid w:val="00910E41"/>
    <w:rsid w:val="0091177C"/>
    <w:rsid w:val="0091678B"/>
    <w:rsid w:val="0092224C"/>
    <w:rsid w:val="0092278E"/>
    <w:rsid w:val="00923225"/>
    <w:rsid w:val="009248EF"/>
    <w:rsid w:val="00926949"/>
    <w:rsid w:val="00927F65"/>
    <w:rsid w:val="00930BC1"/>
    <w:rsid w:val="00935D25"/>
    <w:rsid w:val="00935E4F"/>
    <w:rsid w:val="0095323C"/>
    <w:rsid w:val="00954779"/>
    <w:rsid w:val="009651B5"/>
    <w:rsid w:val="00970643"/>
    <w:rsid w:val="009847D8"/>
    <w:rsid w:val="0098526A"/>
    <w:rsid w:val="009A7E11"/>
    <w:rsid w:val="009B0BCB"/>
    <w:rsid w:val="009B4B3B"/>
    <w:rsid w:val="009B5F8B"/>
    <w:rsid w:val="009B7645"/>
    <w:rsid w:val="009C250F"/>
    <w:rsid w:val="009C3341"/>
    <w:rsid w:val="009C5FC9"/>
    <w:rsid w:val="009C5FD7"/>
    <w:rsid w:val="009C759E"/>
    <w:rsid w:val="009D5616"/>
    <w:rsid w:val="009E3F7D"/>
    <w:rsid w:val="009E58D4"/>
    <w:rsid w:val="009E5FD2"/>
    <w:rsid w:val="009E7597"/>
    <w:rsid w:val="009F0143"/>
    <w:rsid w:val="009F4649"/>
    <w:rsid w:val="009F5A8A"/>
    <w:rsid w:val="00A010C9"/>
    <w:rsid w:val="00A02AF9"/>
    <w:rsid w:val="00A06D6E"/>
    <w:rsid w:val="00A10783"/>
    <w:rsid w:val="00A10AED"/>
    <w:rsid w:val="00A15072"/>
    <w:rsid w:val="00A15DD5"/>
    <w:rsid w:val="00A1670D"/>
    <w:rsid w:val="00A2110E"/>
    <w:rsid w:val="00A21A25"/>
    <w:rsid w:val="00A234D5"/>
    <w:rsid w:val="00A3043D"/>
    <w:rsid w:val="00A355DD"/>
    <w:rsid w:val="00A44789"/>
    <w:rsid w:val="00A46211"/>
    <w:rsid w:val="00A524BE"/>
    <w:rsid w:val="00A53A0E"/>
    <w:rsid w:val="00A67F0A"/>
    <w:rsid w:val="00A850D1"/>
    <w:rsid w:val="00A92AB6"/>
    <w:rsid w:val="00A9523E"/>
    <w:rsid w:val="00AA0CD8"/>
    <w:rsid w:val="00AA5C1F"/>
    <w:rsid w:val="00AA6566"/>
    <w:rsid w:val="00AA6D02"/>
    <w:rsid w:val="00AA7893"/>
    <w:rsid w:val="00AB1A4A"/>
    <w:rsid w:val="00AB7CA6"/>
    <w:rsid w:val="00AC56DD"/>
    <w:rsid w:val="00AD3F7E"/>
    <w:rsid w:val="00AE0AF3"/>
    <w:rsid w:val="00AE4544"/>
    <w:rsid w:val="00AE78E1"/>
    <w:rsid w:val="00AF1EC4"/>
    <w:rsid w:val="00AF2891"/>
    <w:rsid w:val="00AF3E2C"/>
    <w:rsid w:val="00AF5698"/>
    <w:rsid w:val="00B10E5C"/>
    <w:rsid w:val="00B12365"/>
    <w:rsid w:val="00B220CE"/>
    <w:rsid w:val="00B2395D"/>
    <w:rsid w:val="00B2396F"/>
    <w:rsid w:val="00B273F4"/>
    <w:rsid w:val="00B3372C"/>
    <w:rsid w:val="00B452AB"/>
    <w:rsid w:val="00B4627E"/>
    <w:rsid w:val="00B5587D"/>
    <w:rsid w:val="00B56036"/>
    <w:rsid w:val="00B63825"/>
    <w:rsid w:val="00B65CE9"/>
    <w:rsid w:val="00B83FF5"/>
    <w:rsid w:val="00B877EB"/>
    <w:rsid w:val="00B906FB"/>
    <w:rsid w:val="00B971AB"/>
    <w:rsid w:val="00B97F37"/>
    <w:rsid w:val="00BA3640"/>
    <w:rsid w:val="00BB3D6D"/>
    <w:rsid w:val="00BD1D8D"/>
    <w:rsid w:val="00BD4E09"/>
    <w:rsid w:val="00BD6AAD"/>
    <w:rsid w:val="00BE0549"/>
    <w:rsid w:val="00BE23F0"/>
    <w:rsid w:val="00BE5719"/>
    <w:rsid w:val="00BF18C2"/>
    <w:rsid w:val="00BF6AC5"/>
    <w:rsid w:val="00C02753"/>
    <w:rsid w:val="00C07500"/>
    <w:rsid w:val="00C079B6"/>
    <w:rsid w:val="00C1418C"/>
    <w:rsid w:val="00C2613A"/>
    <w:rsid w:val="00C26BF7"/>
    <w:rsid w:val="00C45F16"/>
    <w:rsid w:val="00C5366A"/>
    <w:rsid w:val="00C57DBB"/>
    <w:rsid w:val="00C631B2"/>
    <w:rsid w:val="00C73C25"/>
    <w:rsid w:val="00C856AB"/>
    <w:rsid w:val="00C936BD"/>
    <w:rsid w:val="00C939FF"/>
    <w:rsid w:val="00CA4A85"/>
    <w:rsid w:val="00CB465C"/>
    <w:rsid w:val="00CB48B1"/>
    <w:rsid w:val="00CB4C68"/>
    <w:rsid w:val="00CC0E32"/>
    <w:rsid w:val="00CC2524"/>
    <w:rsid w:val="00CC5C6A"/>
    <w:rsid w:val="00CD1F65"/>
    <w:rsid w:val="00CD3E30"/>
    <w:rsid w:val="00CF6A95"/>
    <w:rsid w:val="00D0189F"/>
    <w:rsid w:val="00D05B82"/>
    <w:rsid w:val="00D118B3"/>
    <w:rsid w:val="00D11A5E"/>
    <w:rsid w:val="00D21DBC"/>
    <w:rsid w:val="00D23899"/>
    <w:rsid w:val="00D2662B"/>
    <w:rsid w:val="00D27D9E"/>
    <w:rsid w:val="00D35237"/>
    <w:rsid w:val="00D36E8D"/>
    <w:rsid w:val="00D411B9"/>
    <w:rsid w:val="00D43F10"/>
    <w:rsid w:val="00D4569D"/>
    <w:rsid w:val="00D50A8C"/>
    <w:rsid w:val="00D54921"/>
    <w:rsid w:val="00D559CD"/>
    <w:rsid w:val="00D630E6"/>
    <w:rsid w:val="00D63FEC"/>
    <w:rsid w:val="00D67516"/>
    <w:rsid w:val="00D85548"/>
    <w:rsid w:val="00D926DB"/>
    <w:rsid w:val="00D95722"/>
    <w:rsid w:val="00D97332"/>
    <w:rsid w:val="00DA2C8E"/>
    <w:rsid w:val="00DA35C8"/>
    <w:rsid w:val="00DB7325"/>
    <w:rsid w:val="00DC0A72"/>
    <w:rsid w:val="00DC397F"/>
    <w:rsid w:val="00DC485D"/>
    <w:rsid w:val="00DC79EA"/>
    <w:rsid w:val="00DD2014"/>
    <w:rsid w:val="00DD4CB5"/>
    <w:rsid w:val="00DE705F"/>
    <w:rsid w:val="00DE76C4"/>
    <w:rsid w:val="00DF0A96"/>
    <w:rsid w:val="00E041C0"/>
    <w:rsid w:val="00E04D38"/>
    <w:rsid w:val="00E055F8"/>
    <w:rsid w:val="00E10E29"/>
    <w:rsid w:val="00E11E6D"/>
    <w:rsid w:val="00E1453D"/>
    <w:rsid w:val="00E17804"/>
    <w:rsid w:val="00E17B57"/>
    <w:rsid w:val="00E249F3"/>
    <w:rsid w:val="00E25B7C"/>
    <w:rsid w:val="00E263AD"/>
    <w:rsid w:val="00E4388C"/>
    <w:rsid w:val="00E43D5E"/>
    <w:rsid w:val="00E5036D"/>
    <w:rsid w:val="00E50692"/>
    <w:rsid w:val="00E56F14"/>
    <w:rsid w:val="00E641E7"/>
    <w:rsid w:val="00E650E4"/>
    <w:rsid w:val="00E65574"/>
    <w:rsid w:val="00E82F5C"/>
    <w:rsid w:val="00E9774C"/>
    <w:rsid w:val="00EA47EE"/>
    <w:rsid w:val="00EA7DBA"/>
    <w:rsid w:val="00EB15B0"/>
    <w:rsid w:val="00EB1629"/>
    <w:rsid w:val="00EB2D82"/>
    <w:rsid w:val="00EB5802"/>
    <w:rsid w:val="00EB6DD5"/>
    <w:rsid w:val="00EB7CE0"/>
    <w:rsid w:val="00EC0C46"/>
    <w:rsid w:val="00EC127E"/>
    <w:rsid w:val="00EC1DEA"/>
    <w:rsid w:val="00EC59D5"/>
    <w:rsid w:val="00ED0F18"/>
    <w:rsid w:val="00ED38A6"/>
    <w:rsid w:val="00ED7838"/>
    <w:rsid w:val="00EE0EAD"/>
    <w:rsid w:val="00EE7593"/>
    <w:rsid w:val="00EE7C0D"/>
    <w:rsid w:val="00EF2D99"/>
    <w:rsid w:val="00F01A5C"/>
    <w:rsid w:val="00F110FE"/>
    <w:rsid w:val="00F143D9"/>
    <w:rsid w:val="00F16A9E"/>
    <w:rsid w:val="00F2463A"/>
    <w:rsid w:val="00F33AD8"/>
    <w:rsid w:val="00F368C0"/>
    <w:rsid w:val="00F41877"/>
    <w:rsid w:val="00F43734"/>
    <w:rsid w:val="00F449C2"/>
    <w:rsid w:val="00F52A67"/>
    <w:rsid w:val="00F56101"/>
    <w:rsid w:val="00F608FB"/>
    <w:rsid w:val="00F81559"/>
    <w:rsid w:val="00F82990"/>
    <w:rsid w:val="00F83F37"/>
    <w:rsid w:val="00F850B9"/>
    <w:rsid w:val="00FA1BF7"/>
    <w:rsid w:val="00FA60F9"/>
    <w:rsid w:val="00FA7370"/>
    <w:rsid w:val="00FB16C5"/>
    <w:rsid w:val="00FB275A"/>
    <w:rsid w:val="00FB33EB"/>
    <w:rsid w:val="00FB4254"/>
    <w:rsid w:val="00FB43B6"/>
    <w:rsid w:val="00FC0DB2"/>
    <w:rsid w:val="00FC276E"/>
    <w:rsid w:val="00FD68A6"/>
    <w:rsid w:val="00FE3F5B"/>
    <w:rsid w:val="00FE712B"/>
    <w:rsid w:val="00FF5575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B5"/>
    <w:pPr>
      <w:widowControl w:val="0"/>
      <w:jc w:val="both"/>
    </w:pPr>
  </w:style>
  <w:style w:type="paragraph" w:styleId="10">
    <w:name w:val="heading 1"/>
    <w:basedOn w:val="a"/>
    <w:next w:val="a0"/>
    <w:link w:val="1Char"/>
    <w:qFormat/>
    <w:rsid w:val="00095B79"/>
    <w:pPr>
      <w:keepNext/>
      <w:pageBreakBefore/>
      <w:widowControl/>
      <w:numPr>
        <w:numId w:val="5"/>
      </w:numPr>
      <w:pBdr>
        <w:bottom w:val="single" w:sz="4" w:space="5" w:color="B5D3DE"/>
      </w:pBdr>
      <w:spacing w:before="300" w:after="100"/>
      <w:jc w:val="left"/>
      <w:outlineLvl w:val="0"/>
    </w:pPr>
    <w:rPr>
      <w:rFonts w:ascii="Arial Black" w:eastAsia="宋体" w:hAnsi="Arial Black" w:cs="Arial Black"/>
      <w:b/>
      <w:bCs/>
      <w:color w:val="083094"/>
      <w:kern w:val="28"/>
      <w:sz w:val="32"/>
      <w:szCs w:val="32"/>
      <w:lang w:val="en-AU" w:eastAsia="en-US"/>
    </w:rPr>
  </w:style>
  <w:style w:type="paragraph" w:styleId="2">
    <w:name w:val="heading 2"/>
    <w:basedOn w:val="10"/>
    <w:next w:val="a0"/>
    <w:link w:val="2Char"/>
    <w:qFormat/>
    <w:rsid w:val="00095B79"/>
    <w:pPr>
      <w:pageBreakBefore w:val="0"/>
      <w:numPr>
        <w:ilvl w:val="1"/>
      </w:numPr>
      <w:pBdr>
        <w:bottom w:val="none" w:sz="0" w:space="0" w:color="auto"/>
      </w:pBdr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styleId="3">
    <w:name w:val="heading 3"/>
    <w:basedOn w:val="10"/>
    <w:next w:val="a0"/>
    <w:link w:val="3Char"/>
    <w:qFormat/>
    <w:rsid w:val="00095B79"/>
    <w:pPr>
      <w:pageBreakBefore w:val="0"/>
      <w:numPr>
        <w:ilvl w:val="2"/>
      </w:numPr>
      <w:pBdr>
        <w:bottom w:val="none" w:sz="0" w:space="0" w:color="auto"/>
      </w:pBdr>
      <w:tabs>
        <w:tab w:val="num" w:pos="2160"/>
      </w:tabs>
      <w:ind w:left="2160" w:hanging="360"/>
      <w:outlineLvl w:val="2"/>
    </w:pPr>
    <w:rPr>
      <w:b w:val="0"/>
      <w:bCs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095B79"/>
    <w:pPr>
      <w:widowControl/>
      <w:numPr>
        <w:ilvl w:val="4"/>
        <w:numId w:val="5"/>
      </w:numPr>
      <w:jc w:val="left"/>
      <w:outlineLvl w:val="4"/>
    </w:pPr>
    <w:rPr>
      <w:rFonts w:ascii="Arial Rounded MT Bold" w:eastAsia="宋体" w:hAnsi="Arial Rounded MT Bold" w:cs="Arial Rounded MT Bold"/>
      <w:b/>
      <w:bCs/>
      <w:kern w:val="0"/>
      <w:sz w:val="24"/>
      <w:szCs w:val="24"/>
      <w:lang w:val="en-AU" w:eastAsia="en-US"/>
    </w:rPr>
  </w:style>
  <w:style w:type="paragraph" w:styleId="6">
    <w:name w:val="heading 6"/>
    <w:basedOn w:val="a"/>
    <w:next w:val="a"/>
    <w:link w:val="6Char"/>
    <w:qFormat/>
    <w:rsid w:val="00095B79"/>
    <w:pPr>
      <w:widowControl/>
      <w:numPr>
        <w:ilvl w:val="5"/>
        <w:numId w:val="5"/>
      </w:numPr>
      <w:spacing w:before="240"/>
      <w:jc w:val="left"/>
      <w:outlineLvl w:val="5"/>
    </w:pPr>
    <w:rPr>
      <w:rFonts w:ascii="Helvetica" w:eastAsia="宋体" w:hAnsi="Helvetica" w:cs="Helvetica"/>
      <w:i/>
      <w:iCs/>
      <w:kern w:val="0"/>
      <w:sz w:val="22"/>
      <w:lang w:val="en-AU" w:eastAsia="en-US"/>
    </w:rPr>
  </w:style>
  <w:style w:type="paragraph" w:styleId="7">
    <w:name w:val="heading 7"/>
    <w:basedOn w:val="a"/>
    <w:next w:val="a"/>
    <w:link w:val="7Char"/>
    <w:qFormat/>
    <w:rsid w:val="00095B79"/>
    <w:pPr>
      <w:widowControl/>
      <w:numPr>
        <w:ilvl w:val="6"/>
        <w:numId w:val="5"/>
      </w:numPr>
      <w:spacing w:before="240"/>
      <w:jc w:val="left"/>
      <w:outlineLvl w:val="6"/>
    </w:pPr>
    <w:rPr>
      <w:rFonts w:ascii="Helvetica" w:eastAsia="宋体" w:hAnsi="Helvetica" w:cs="Helvetica"/>
      <w:kern w:val="0"/>
      <w:sz w:val="20"/>
      <w:szCs w:val="20"/>
      <w:lang w:val="en-AU" w:eastAsia="en-US"/>
    </w:rPr>
  </w:style>
  <w:style w:type="paragraph" w:styleId="8">
    <w:name w:val="heading 8"/>
    <w:basedOn w:val="a"/>
    <w:next w:val="a"/>
    <w:link w:val="8Char"/>
    <w:qFormat/>
    <w:rsid w:val="00095B79"/>
    <w:pPr>
      <w:widowControl/>
      <w:numPr>
        <w:ilvl w:val="7"/>
        <w:numId w:val="5"/>
      </w:numPr>
      <w:spacing w:before="240"/>
      <w:jc w:val="left"/>
      <w:outlineLvl w:val="7"/>
    </w:pPr>
    <w:rPr>
      <w:rFonts w:ascii="Helvetica" w:eastAsia="宋体" w:hAnsi="Helvetica" w:cs="Helvetica"/>
      <w:i/>
      <w:iCs/>
      <w:kern w:val="0"/>
      <w:sz w:val="20"/>
      <w:szCs w:val="20"/>
      <w:lang w:val="en-AU" w:eastAsia="en-US"/>
    </w:rPr>
  </w:style>
  <w:style w:type="paragraph" w:styleId="9">
    <w:name w:val="heading 9"/>
    <w:basedOn w:val="a"/>
    <w:next w:val="a"/>
    <w:link w:val="9Char"/>
    <w:qFormat/>
    <w:rsid w:val="00095B79"/>
    <w:pPr>
      <w:widowControl/>
      <w:numPr>
        <w:ilvl w:val="8"/>
        <w:numId w:val="5"/>
      </w:numPr>
      <w:spacing w:before="240"/>
      <w:jc w:val="left"/>
      <w:outlineLvl w:val="8"/>
    </w:pPr>
    <w:rPr>
      <w:rFonts w:ascii="Helvetica" w:eastAsia="宋体" w:hAnsi="Helvetica" w:cs="Helvetica"/>
      <w:b/>
      <w:bCs/>
      <w:i/>
      <w:iCs/>
      <w:kern w:val="0"/>
      <w:sz w:val="18"/>
      <w:szCs w:val="18"/>
      <w:lang w:val="en-A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95B7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95B79"/>
  </w:style>
  <w:style w:type="character" w:customStyle="1" w:styleId="1Char">
    <w:name w:val="标题 1 Char"/>
    <w:basedOn w:val="a1"/>
    <w:link w:val="10"/>
    <w:rsid w:val="00095B79"/>
    <w:rPr>
      <w:rFonts w:ascii="Arial Black" w:eastAsia="宋体" w:hAnsi="Arial Black" w:cs="Arial Black"/>
      <w:b/>
      <w:bCs/>
      <w:color w:val="083094"/>
      <w:kern w:val="28"/>
      <w:sz w:val="32"/>
      <w:szCs w:val="32"/>
      <w:lang w:val="en-AU" w:eastAsia="en-US"/>
    </w:rPr>
  </w:style>
  <w:style w:type="character" w:customStyle="1" w:styleId="2Char">
    <w:name w:val="标题 2 Char"/>
    <w:basedOn w:val="a1"/>
    <w:link w:val="2"/>
    <w:rsid w:val="00095B79"/>
    <w:rPr>
      <w:rFonts w:ascii="Arial Black" w:eastAsia="宋体" w:hAnsi="Arial Black" w:cs="Arial Black"/>
      <w:b/>
      <w:bCs/>
      <w:color w:val="083094"/>
      <w:kern w:val="28"/>
      <w:sz w:val="28"/>
      <w:szCs w:val="28"/>
      <w:lang w:val="en-AU" w:eastAsia="en-US"/>
    </w:rPr>
  </w:style>
  <w:style w:type="character" w:customStyle="1" w:styleId="3Char">
    <w:name w:val="标题 3 Char"/>
    <w:basedOn w:val="a1"/>
    <w:link w:val="3"/>
    <w:rsid w:val="00095B79"/>
    <w:rPr>
      <w:rFonts w:ascii="Arial Black" w:eastAsia="宋体" w:hAnsi="Arial Black" w:cs="Arial Black"/>
      <w:color w:val="083094"/>
      <w:kern w:val="28"/>
      <w:sz w:val="24"/>
      <w:szCs w:val="24"/>
      <w:lang w:val="en-AU" w:eastAsia="en-US"/>
    </w:rPr>
  </w:style>
  <w:style w:type="character" w:customStyle="1" w:styleId="5Char">
    <w:name w:val="标题 5 Char"/>
    <w:basedOn w:val="a1"/>
    <w:link w:val="5"/>
    <w:rsid w:val="00095B79"/>
    <w:rPr>
      <w:rFonts w:ascii="Arial Rounded MT Bold" w:eastAsia="宋体" w:hAnsi="Arial Rounded MT Bold" w:cs="Arial Rounded MT Bold"/>
      <w:b/>
      <w:bCs/>
      <w:kern w:val="0"/>
      <w:sz w:val="24"/>
      <w:szCs w:val="24"/>
      <w:lang w:val="en-AU" w:eastAsia="en-US"/>
    </w:rPr>
  </w:style>
  <w:style w:type="character" w:customStyle="1" w:styleId="6Char">
    <w:name w:val="标题 6 Char"/>
    <w:basedOn w:val="a1"/>
    <w:link w:val="6"/>
    <w:rsid w:val="00095B79"/>
    <w:rPr>
      <w:rFonts w:ascii="Helvetica" w:eastAsia="宋体" w:hAnsi="Helvetica" w:cs="Helvetica"/>
      <w:i/>
      <w:iCs/>
      <w:kern w:val="0"/>
      <w:sz w:val="22"/>
      <w:lang w:val="en-AU" w:eastAsia="en-US"/>
    </w:rPr>
  </w:style>
  <w:style w:type="character" w:customStyle="1" w:styleId="7Char">
    <w:name w:val="标题 7 Char"/>
    <w:basedOn w:val="a1"/>
    <w:link w:val="7"/>
    <w:rsid w:val="00095B79"/>
    <w:rPr>
      <w:rFonts w:ascii="Helvetica" w:eastAsia="宋体" w:hAnsi="Helvetica" w:cs="Helvetica"/>
      <w:kern w:val="0"/>
      <w:sz w:val="20"/>
      <w:szCs w:val="20"/>
      <w:lang w:val="en-AU" w:eastAsia="en-US"/>
    </w:rPr>
  </w:style>
  <w:style w:type="character" w:customStyle="1" w:styleId="8Char">
    <w:name w:val="标题 8 Char"/>
    <w:basedOn w:val="a1"/>
    <w:link w:val="8"/>
    <w:rsid w:val="00095B79"/>
    <w:rPr>
      <w:rFonts w:ascii="Helvetica" w:eastAsia="宋体" w:hAnsi="Helvetica" w:cs="Helvetica"/>
      <w:i/>
      <w:iCs/>
      <w:kern w:val="0"/>
      <w:sz w:val="20"/>
      <w:szCs w:val="20"/>
      <w:lang w:val="en-AU" w:eastAsia="en-US"/>
    </w:rPr>
  </w:style>
  <w:style w:type="character" w:customStyle="1" w:styleId="9Char">
    <w:name w:val="标题 9 Char"/>
    <w:basedOn w:val="a1"/>
    <w:link w:val="9"/>
    <w:rsid w:val="00095B79"/>
    <w:rPr>
      <w:rFonts w:ascii="Helvetica" w:eastAsia="宋体" w:hAnsi="Helvetica" w:cs="Helvetica"/>
      <w:b/>
      <w:bCs/>
      <w:i/>
      <w:iCs/>
      <w:kern w:val="0"/>
      <w:sz w:val="18"/>
      <w:szCs w:val="18"/>
      <w:lang w:val="en-AU" w:eastAsia="en-US"/>
    </w:rPr>
  </w:style>
  <w:style w:type="paragraph" w:styleId="a4">
    <w:name w:val="header"/>
    <w:basedOn w:val="a"/>
    <w:link w:val="Char0"/>
    <w:uiPriority w:val="99"/>
    <w:unhideWhenUsed/>
    <w:qFormat/>
    <w:rsid w:val="00FC2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sid w:val="00FC27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2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FC276E"/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4E630D"/>
    <w:pPr>
      <w:jc w:val="center"/>
      <w:outlineLvl w:val="0"/>
    </w:pPr>
    <w:rPr>
      <w:rFonts w:ascii="Cambria" w:eastAsia="华文中宋" w:hAnsi="Cambria" w:cs="Times New Roman"/>
      <w:b/>
      <w:bCs/>
      <w:sz w:val="32"/>
      <w:szCs w:val="32"/>
    </w:rPr>
  </w:style>
  <w:style w:type="character" w:customStyle="1" w:styleId="Char2">
    <w:name w:val="标题 Char"/>
    <w:basedOn w:val="a1"/>
    <w:link w:val="a6"/>
    <w:rsid w:val="004E630D"/>
    <w:rPr>
      <w:rFonts w:ascii="Cambria" w:eastAsia="华文中宋" w:hAnsi="Cambria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FC276E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table" w:styleId="a8">
    <w:name w:val="Table Grid"/>
    <w:basedOn w:val="a2"/>
    <w:uiPriority w:val="59"/>
    <w:qFormat/>
    <w:rsid w:val="00FC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3"/>
    <w:rsid w:val="00FC276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1"/>
    <w:link w:val="a9"/>
    <w:rsid w:val="00FC276E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FC276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FC2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footnote reference"/>
    <w:basedOn w:val="a1"/>
    <w:semiHidden/>
    <w:rsid w:val="00095B79"/>
    <w:rPr>
      <w:rFonts w:cs="Times New Roman"/>
      <w:position w:val="6"/>
      <w:sz w:val="16"/>
    </w:rPr>
  </w:style>
  <w:style w:type="paragraph" w:styleId="ac">
    <w:name w:val="footnote text"/>
    <w:basedOn w:val="a"/>
    <w:link w:val="Char4"/>
    <w:semiHidden/>
    <w:rsid w:val="00095B79"/>
    <w:pPr>
      <w:widowControl/>
      <w:spacing w:before="100"/>
      <w:jc w:val="left"/>
    </w:pPr>
    <w:rPr>
      <w:rFonts w:ascii="Arial" w:eastAsia="平成明朝" w:hAnsi="Arial" w:cs="Times New Roman"/>
      <w:kern w:val="0"/>
      <w:sz w:val="20"/>
      <w:szCs w:val="20"/>
      <w:lang w:val="en-GB" w:eastAsia="en-US"/>
    </w:rPr>
  </w:style>
  <w:style w:type="character" w:customStyle="1" w:styleId="Char4">
    <w:name w:val="脚注文本 Char"/>
    <w:basedOn w:val="a1"/>
    <w:link w:val="ac"/>
    <w:semiHidden/>
    <w:rsid w:val="00095B79"/>
    <w:rPr>
      <w:rFonts w:ascii="Arial" w:eastAsia="平成明朝" w:hAnsi="Arial" w:cs="Times New Roman"/>
      <w:kern w:val="0"/>
      <w:sz w:val="20"/>
      <w:szCs w:val="20"/>
      <w:lang w:val="en-GB" w:eastAsia="en-US"/>
    </w:rPr>
  </w:style>
  <w:style w:type="paragraph" w:styleId="ad">
    <w:name w:val="caption"/>
    <w:basedOn w:val="a"/>
    <w:next w:val="a"/>
    <w:uiPriority w:val="35"/>
    <w:qFormat/>
    <w:rsid w:val="00095B79"/>
    <w:pPr>
      <w:widowControl/>
      <w:spacing w:before="120" w:after="120"/>
      <w:jc w:val="center"/>
    </w:pPr>
    <w:rPr>
      <w:rFonts w:ascii="Arial" w:eastAsia="平成明朝" w:hAnsi="Arial" w:cs="Times New Roman"/>
      <w:b/>
      <w:kern w:val="0"/>
      <w:sz w:val="24"/>
      <w:szCs w:val="20"/>
      <w:lang w:val="en-GB" w:eastAsia="en-US"/>
    </w:rPr>
  </w:style>
  <w:style w:type="paragraph" w:styleId="ae">
    <w:name w:val="Plain Text"/>
    <w:basedOn w:val="a"/>
    <w:link w:val="Char5"/>
    <w:unhideWhenUsed/>
    <w:rsid w:val="00095B79"/>
    <w:pPr>
      <w:jc w:val="left"/>
    </w:pPr>
    <w:rPr>
      <w:rFonts w:ascii="Calibri" w:eastAsia="宋体" w:hAnsi="Courier New" w:cs="Times New Roman"/>
      <w:kern w:val="0"/>
      <w:sz w:val="20"/>
      <w:szCs w:val="21"/>
    </w:rPr>
  </w:style>
  <w:style w:type="character" w:customStyle="1" w:styleId="Char5">
    <w:name w:val="纯文本 Char"/>
    <w:basedOn w:val="a1"/>
    <w:link w:val="ae"/>
    <w:rsid w:val="00095B79"/>
    <w:rPr>
      <w:rFonts w:ascii="Calibri" w:eastAsia="宋体" w:hAnsi="Courier New" w:cs="Times New Roman"/>
      <w:kern w:val="0"/>
      <w:sz w:val="20"/>
      <w:szCs w:val="21"/>
    </w:rPr>
  </w:style>
  <w:style w:type="paragraph" w:customStyle="1" w:styleId="TableHeading">
    <w:name w:val="Table Heading"/>
    <w:basedOn w:val="a0"/>
    <w:rsid w:val="00095B79"/>
    <w:pPr>
      <w:widowControl/>
      <w:spacing w:before="60" w:after="60"/>
      <w:jc w:val="left"/>
    </w:pPr>
    <w:rPr>
      <w:rFonts w:ascii="Garamond" w:eastAsia="宋体" w:hAnsi="Garamond" w:cs="Garamond"/>
      <w:b/>
      <w:bCs/>
      <w:kern w:val="0"/>
      <w:sz w:val="24"/>
      <w:szCs w:val="24"/>
      <w:lang w:val="en-AU" w:eastAsia="en-US"/>
    </w:rPr>
  </w:style>
  <w:style w:type="paragraph" w:customStyle="1" w:styleId="TableText">
    <w:name w:val="Table Text"/>
    <w:basedOn w:val="a0"/>
    <w:rsid w:val="00095B79"/>
    <w:pPr>
      <w:widowControl/>
      <w:spacing w:before="60" w:after="60"/>
      <w:jc w:val="left"/>
    </w:pPr>
    <w:rPr>
      <w:rFonts w:ascii="Garamond" w:eastAsia="宋体" w:hAnsi="Garamond" w:cs="Garamond"/>
      <w:kern w:val="0"/>
      <w:sz w:val="24"/>
      <w:szCs w:val="24"/>
      <w:lang w:val="en-AU" w:eastAsia="en-US"/>
    </w:rPr>
  </w:style>
  <w:style w:type="paragraph" w:customStyle="1" w:styleId="Heading2NoToc">
    <w:name w:val="Heading 2 NoToc"/>
    <w:basedOn w:val="2"/>
    <w:next w:val="a0"/>
    <w:rsid w:val="00095B79"/>
    <w:pPr>
      <w:numPr>
        <w:ilvl w:val="0"/>
        <w:numId w:val="0"/>
      </w:numPr>
    </w:pPr>
    <w:rPr>
      <w:rFonts w:ascii="Garamond" w:hAnsi="Garamond" w:cs="Garamond"/>
    </w:rPr>
  </w:style>
  <w:style w:type="paragraph" w:styleId="af">
    <w:name w:val="Balloon Text"/>
    <w:basedOn w:val="a"/>
    <w:link w:val="Char6"/>
    <w:uiPriority w:val="99"/>
    <w:semiHidden/>
    <w:unhideWhenUsed/>
    <w:rsid w:val="003471D7"/>
    <w:rPr>
      <w:sz w:val="18"/>
      <w:szCs w:val="18"/>
    </w:rPr>
  </w:style>
  <w:style w:type="character" w:customStyle="1" w:styleId="Char6">
    <w:name w:val="批注框文本 Char"/>
    <w:basedOn w:val="a1"/>
    <w:link w:val="af"/>
    <w:uiPriority w:val="99"/>
    <w:semiHidden/>
    <w:rsid w:val="003471D7"/>
    <w:rPr>
      <w:sz w:val="18"/>
      <w:szCs w:val="18"/>
    </w:rPr>
  </w:style>
  <w:style w:type="paragraph" w:styleId="af0">
    <w:name w:val="Document Map"/>
    <w:basedOn w:val="a"/>
    <w:link w:val="Char7"/>
    <w:uiPriority w:val="99"/>
    <w:semiHidden/>
    <w:unhideWhenUsed/>
    <w:rsid w:val="004E630D"/>
    <w:rPr>
      <w:rFonts w:ascii="宋体" w:eastAsia="宋体"/>
      <w:sz w:val="18"/>
      <w:szCs w:val="18"/>
    </w:rPr>
  </w:style>
  <w:style w:type="character" w:customStyle="1" w:styleId="Char7">
    <w:name w:val="文档结构图 Char"/>
    <w:basedOn w:val="a1"/>
    <w:link w:val="af0"/>
    <w:uiPriority w:val="99"/>
    <w:semiHidden/>
    <w:rsid w:val="004E630D"/>
    <w:rPr>
      <w:rFonts w:ascii="宋体" w:eastAsia="宋体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qFormat/>
    <w:rsid w:val="00AE4544"/>
    <w:pPr>
      <w:numPr>
        <w:numId w:val="25"/>
      </w:numPr>
      <w:tabs>
        <w:tab w:val="right" w:leader="dot" w:pos="8540"/>
      </w:tabs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927F65"/>
    <w:pPr>
      <w:ind w:left="210"/>
      <w:jc w:val="left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927F65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27F65"/>
    <w:pPr>
      <w:ind w:left="630"/>
      <w:jc w:val="left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927F65"/>
    <w:pPr>
      <w:ind w:left="840"/>
      <w:jc w:val="left"/>
    </w:pPr>
    <w:rPr>
      <w:rFonts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927F65"/>
    <w:pPr>
      <w:ind w:left="1050"/>
      <w:jc w:val="left"/>
    </w:pPr>
    <w:rPr>
      <w:rFonts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927F65"/>
    <w:pPr>
      <w:ind w:left="1260"/>
      <w:jc w:val="left"/>
    </w:pPr>
    <w:rPr>
      <w:rFonts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927F65"/>
    <w:pPr>
      <w:ind w:left="1470"/>
      <w:jc w:val="left"/>
    </w:pPr>
    <w:rPr>
      <w:rFonts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927F65"/>
    <w:pPr>
      <w:ind w:left="1680"/>
      <w:jc w:val="left"/>
    </w:pPr>
    <w:rPr>
      <w:rFonts w:cstheme="minorHAnsi"/>
      <w:sz w:val="18"/>
      <w:szCs w:val="18"/>
    </w:rPr>
  </w:style>
  <w:style w:type="character" w:styleId="af1">
    <w:name w:val="Hyperlink"/>
    <w:basedOn w:val="a1"/>
    <w:uiPriority w:val="99"/>
    <w:unhideWhenUsed/>
    <w:rsid w:val="00927F65"/>
    <w:rPr>
      <w:color w:val="0000FF" w:themeColor="hyperlink"/>
      <w:u w:val="single"/>
    </w:rPr>
  </w:style>
  <w:style w:type="character" w:styleId="af2">
    <w:name w:val="page number"/>
    <w:basedOn w:val="a1"/>
    <w:rsid w:val="0026179E"/>
  </w:style>
  <w:style w:type="paragraph" w:customStyle="1" w:styleId="i1">
    <w:name w:val="i正文1"/>
    <w:basedOn w:val="a"/>
    <w:link w:val="i1Char"/>
    <w:qFormat/>
    <w:rsid w:val="00D630E6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i1Char">
    <w:name w:val="i正文1 Char"/>
    <w:link w:val="i1"/>
    <w:rsid w:val="00D630E6"/>
    <w:rPr>
      <w:rFonts w:ascii="Times New Roman" w:eastAsia="宋体" w:hAnsi="Times New Roman" w:cs="Times New Roman"/>
      <w:sz w:val="28"/>
      <w:szCs w:val="28"/>
    </w:rPr>
  </w:style>
  <w:style w:type="paragraph" w:customStyle="1" w:styleId="af3">
    <w:name w:val="样式 居中"/>
    <w:basedOn w:val="a"/>
    <w:rsid w:val="00D630E6"/>
    <w:pPr>
      <w:spacing w:line="240" w:lineRule="exact"/>
      <w:jc w:val="center"/>
    </w:pPr>
    <w:rPr>
      <w:rFonts w:ascii="Times New Roman" w:eastAsia="宋体" w:hAnsi="Times New Roman" w:cs="宋体"/>
      <w:sz w:val="24"/>
      <w:szCs w:val="20"/>
    </w:rPr>
  </w:style>
  <w:style w:type="paragraph" w:styleId="af4">
    <w:name w:val="List Paragraph"/>
    <w:basedOn w:val="a"/>
    <w:uiPriority w:val="34"/>
    <w:qFormat/>
    <w:rsid w:val="00236BF2"/>
    <w:pPr>
      <w:ind w:firstLineChars="200" w:firstLine="420"/>
    </w:pPr>
  </w:style>
  <w:style w:type="paragraph" w:customStyle="1" w:styleId="af5">
    <w:name w:val="段"/>
    <w:link w:val="Char8"/>
    <w:rsid w:val="00FC0D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8">
    <w:name w:val="段 Char"/>
    <w:link w:val="af5"/>
    <w:rsid w:val="00FC0DB2"/>
    <w:rPr>
      <w:rFonts w:ascii="宋体" w:eastAsia="宋体" w:hAnsi="Times New Roman" w:cs="Times New Roman"/>
      <w:noProof/>
      <w:kern w:val="0"/>
      <w:szCs w:val="20"/>
    </w:rPr>
  </w:style>
  <w:style w:type="paragraph" w:styleId="af6">
    <w:name w:val="Quote"/>
    <w:basedOn w:val="a"/>
    <w:next w:val="a"/>
    <w:link w:val="Char9"/>
    <w:uiPriority w:val="29"/>
    <w:qFormat/>
    <w:rsid w:val="0057284F"/>
    <w:rPr>
      <w:rFonts w:ascii="宋体" w:eastAsia="宋体" w:hAnsi="华文仿宋" w:cs="Times New Roman"/>
      <w:i/>
      <w:iCs/>
      <w:color w:val="000000" w:themeColor="text1"/>
      <w:sz w:val="28"/>
      <w:szCs w:val="24"/>
    </w:rPr>
  </w:style>
  <w:style w:type="character" w:customStyle="1" w:styleId="Char9">
    <w:name w:val="引用 Char"/>
    <w:basedOn w:val="a1"/>
    <w:link w:val="af6"/>
    <w:uiPriority w:val="29"/>
    <w:rsid w:val="0057284F"/>
    <w:rPr>
      <w:rFonts w:ascii="宋体" w:eastAsia="宋体" w:hAnsi="华文仿宋" w:cs="Times New Roman"/>
      <w:i/>
      <w:iCs/>
      <w:color w:val="000000" w:themeColor="text1"/>
      <w:sz w:val="28"/>
      <w:szCs w:val="24"/>
    </w:rPr>
  </w:style>
  <w:style w:type="character" w:styleId="af7">
    <w:name w:val="Intense Emphasis"/>
    <w:basedOn w:val="a1"/>
    <w:uiPriority w:val="21"/>
    <w:qFormat/>
    <w:rsid w:val="0057284F"/>
    <w:rPr>
      <w:b/>
      <w:bCs/>
      <w:i/>
      <w:iCs/>
      <w:color w:val="4F81BD" w:themeColor="accent1"/>
    </w:rPr>
  </w:style>
  <w:style w:type="table" w:styleId="-5">
    <w:name w:val="Light List Accent 5"/>
    <w:basedOn w:val="a2"/>
    <w:uiPriority w:val="61"/>
    <w:rsid w:val="0067315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11">
    <w:name w:val="列出段落1"/>
    <w:basedOn w:val="a"/>
    <w:rsid w:val="00D63FEC"/>
    <w:pPr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styleId="TOC">
    <w:name w:val="TOC Heading"/>
    <w:basedOn w:val="10"/>
    <w:next w:val="a"/>
    <w:uiPriority w:val="39"/>
    <w:semiHidden/>
    <w:unhideWhenUsed/>
    <w:qFormat/>
    <w:rsid w:val="003026E4"/>
    <w:pPr>
      <w:keepLines/>
      <w:pageBreakBefore w:val="0"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B5"/>
    <w:pPr>
      <w:widowControl w:val="0"/>
      <w:jc w:val="both"/>
    </w:pPr>
  </w:style>
  <w:style w:type="paragraph" w:styleId="10">
    <w:name w:val="heading 1"/>
    <w:basedOn w:val="a"/>
    <w:next w:val="a0"/>
    <w:link w:val="1Char"/>
    <w:qFormat/>
    <w:rsid w:val="00095B79"/>
    <w:pPr>
      <w:keepNext/>
      <w:pageBreakBefore/>
      <w:widowControl/>
      <w:numPr>
        <w:numId w:val="5"/>
      </w:numPr>
      <w:pBdr>
        <w:bottom w:val="single" w:sz="4" w:space="5" w:color="B5D3DE"/>
      </w:pBdr>
      <w:spacing w:before="300" w:after="100"/>
      <w:jc w:val="left"/>
      <w:outlineLvl w:val="0"/>
    </w:pPr>
    <w:rPr>
      <w:rFonts w:ascii="Arial Black" w:eastAsia="宋体" w:hAnsi="Arial Black" w:cs="Arial Black"/>
      <w:b/>
      <w:bCs/>
      <w:color w:val="083094"/>
      <w:kern w:val="28"/>
      <w:sz w:val="32"/>
      <w:szCs w:val="32"/>
      <w:lang w:val="en-AU" w:eastAsia="en-US"/>
    </w:rPr>
  </w:style>
  <w:style w:type="paragraph" w:styleId="2">
    <w:name w:val="heading 2"/>
    <w:basedOn w:val="10"/>
    <w:next w:val="a0"/>
    <w:link w:val="2Char"/>
    <w:qFormat/>
    <w:rsid w:val="00095B79"/>
    <w:pPr>
      <w:pageBreakBefore w:val="0"/>
      <w:numPr>
        <w:ilvl w:val="1"/>
      </w:numPr>
      <w:pBdr>
        <w:bottom w:val="none" w:sz="0" w:space="0" w:color="auto"/>
      </w:pBdr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styleId="3">
    <w:name w:val="heading 3"/>
    <w:basedOn w:val="10"/>
    <w:next w:val="a0"/>
    <w:link w:val="3Char"/>
    <w:qFormat/>
    <w:rsid w:val="00095B79"/>
    <w:pPr>
      <w:pageBreakBefore w:val="0"/>
      <w:numPr>
        <w:ilvl w:val="2"/>
      </w:numPr>
      <w:pBdr>
        <w:bottom w:val="none" w:sz="0" w:space="0" w:color="auto"/>
      </w:pBdr>
      <w:tabs>
        <w:tab w:val="num" w:pos="2160"/>
      </w:tabs>
      <w:ind w:left="2160" w:hanging="360"/>
      <w:outlineLvl w:val="2"/>
    </w:pPr>
    <w:rPr>
      <w:b w:val="0"/>
      <w:bCs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095B79"/>
    <w:pPr>
      <w:widowControl/>
      <w:numPr>
        <w:ilvl w:val="4"/>
        <w:numId w:val="5"/>
      </w:numPr>
      <w:jc w:val="left"/>
      <w:outlineLvl w:val="4"/>
    </w:pPr>
    <w:rPr>
      <w:rFonts w:ascii="Arial Rounded MT Bold" w:eastAsia="宋体" w:hAnsi="Arial Rounded MT Bold" w:cs="Arial Rounded MT Bold"/>
      <w:b/>
      <w:bCs/>
      <w:kern w:val="0"/>
      <w:sz w:val="24"/>
      <w:szCs w:val="24"/>
      <w:lang w:val="en-AU" w:eastAsia="en-US"/>
    </w:rPr>
  </w:style>
  <w:style w:type="paragraph" w:styleId="6">
    <w:name w:val="heading 6"/>
    <w:basedOn w:val="a"/>
    <w:next w:val="a"/>
    <w:link w:val="6Char"/>
    <w:qFormat/>
    <w:rsid w:val="00095B79"/>
    <w:pPr>
      <w:widowControl/>
      <w:numPr>
        <w:ilvl w:val="5"/>
        <w:numId w:val="5"/>
      </w:numPr>
      <w:spacing w:before="240"/>
      <w:jc w:val="left"/>
      <w:outlineLvl w:val="5"/>
    </w:pPr>
    <w:rPr>
      <w:rFonts w:ascii="Helvetica" w:eastAsia="宋体" w:hAnsi="Helvetica" w:cs="Helvetica"/>
      <w:i/>
      <w:iCs/>
      <w:kern w:val="0"/>
      <w:sz w:val="22"/>
      <w:lang w:val="en-AU" w:eastAsia="en-US"/>
    </w:rPr>
  </w:style>
  <w:style w:type="paragraph" w:styleId="7">
    <w:name w:val="heading 7"/>
    <w:basedOn w:val="a"/>
    <w:next w:val="a"/>
    <w:link w:val="7Char"/>
    <w:qFormat/>
    <w:rsid w:val="00095B79"/>
    <w:pPr>
      <w:widowControl/>
      <w:numPr>
        <w:ilvl w:val="6"/>
        <w:numId w:val="5"/>
      </w:numPr>
      <w:spacing w:before="240"/>
      <w:jc w:val="left"/>
      <w:outlineLvl w:val="6"/>
    </w:pPr>
    <w:rPr>
      <w:rFonts w:ascii="Helvetica" w:eastAsia="宋体" w:hAnsi="Helvetica" w:cs="Helvetica"/>
      <w:kern w:val="0"/>
      <w:sz w:val="20"/>
      <w:szCs w:val="20"/>
      <w:lang w:val="en-AU" w:eastAsia="en-US"/>
    </w:rPr>
  </w:style>
  <w:style w:type="paragraph" w:styleId="8">
    <w:name w:val="heading 8"/>
    <w:basedOn w:val="a"/>
    <w:next w:val="a"/>
    <w:link w:val="8Char"/>
    <w:qFormat/>
    <w:rsid w:val="00095B79"/>
    <w:pPr>
      <w:widowControl/>
      <w:numPr>
        <w:ilvl w:val="7"/>
        <w:numId w:val="5"/>
      </w:numPr>
      <w:spacing w:before="240"/>
      <w:jc w:val="left"/>
      <w:outlineLvl w:val="7"/>
    </w:pPr>
    <w:rPr>
      <w:rFonts w:ascii="Helvetica" w:eastAsia="宋体" w:hAnsi="Helvetica" w:cs="Helvetica"/>
      <w:i/>
      <w:iCs/>
      <w:kern w:val="0"/>
      <w:sz w:val="20"/>
      <w:szCs w:val="20"/>
      <w:lang w:val="en-AU" w:eastAsia="en-US"/>
    </w:rPr>
  </w:style>
  <w:style w:type="paragraph" w:styleId="9">
    <w:name w:val="heading 9"/>
    <w:basedOn w:val="a"/>
    <w:next w:val="a"/>
    <w:link w:val="9Char"/>
    <w:qFormat/>
    <w:rsid w:val="00095B79"/>
    <w:pPr>
      <w:widowControl/>
      <w:numPr>
        <w:ilvl w:val="8"/>
        <w:numId w:val="5"/>
      </w:numPr>
      <w:spacing w:before="240"/>
      <w:jc w:val="left"/>
      <w:outlineLvl w:val="8"/>
    </w:pPr>
    <w:rPr>
      <w:rFonts w:ascii="Helvetica" w:eastAsia="宋体" w:hAnsi="Helvetica" w:cs="Helvetica"/>
      <w:b/>
      <w:bCs/>
      <w:i/>
      <w:iCs/>
      <w:kern w:val="0"/>
      <w:sz w:val="18"/>
      <w:szCs w:val="18"/>
      <w:lang w:val="en-A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95B7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95B79"/>
  </w:style>
  <w:style w:type="character" w:customStyle="1" w:styleId="1Char">
    <w:name w:val="标题 1 Char"/>
    <w:basedOn w:val="a1"/>
    <w:link w:val="10"/>
    <w:rsid w:val="00095B79"/>
    <w:rPr>
      <w:rFonts w:ascii="Arial Black" w:eastAsia="宋体" w:hAnsi="Arial Black" w:cs="Arial Black"/>
      <w:b/>
      <w:bCs/>
      <w:color w:val="083094"/>
      <w:kern w:val="28"/>
      <w:sz w:val="32"/>
      <w:szCs w:val="32"/>
      <w:lang w:val="en-AU" w:eastAsia="en-US"/>
    </w:rPr>
  </w:style>
  <w:style w:type="character" w:customStyle="1" w:styleId="2Char">
    <w:name w:val="标题 2 Char"/>
    <w:basedOn w:val="a1"/>
    <w:link w:val="2"/>
    <w:rsid w:val="00095B79"/>
    <w:rPr>
      <w:rFonts w:ascii="Arial Black" w:eastAsia="宋体" w:hAnsi="Arial Black" w:cs="Arial Black"/>
      <w:b/>
      <w:bCs/>
      <w:color w:val="083094"/>
      <w:kern w:val="28"/>
      <w:sz w:val="28"/>
      <w:szCs w:val="28"/>
      <w:lang w:val="en-AU" w:eastAsia="en-US"/>
    </w:rPr>
  </w:style>
  <w:style w:type="character" w:customStyle="1" w:styleId="3Char">
    <w:name w:val="标题 3 Char"/>
    <w:basedOn w:val="a1"/>
    <w:link w:val="3"/>
    <w:rsid w:val="00095B79"/>
    <w:rPr>
      <w:rFonts w:ascii="Arial Black" w:eastAsia="宋体" w:hAnsi="Arial Black" w:cs="Arial Black"/>
      <w:color w:val="083094"/>
      <w:kern w:val="28"/>
      <w:sz w:val="24"/>
      <w:szCs w:val="24"/>
      <w:lang w:val="en-AU" w:eastAsia="en-US"/>
    </w:rPr>
  </w:style>
  <w:style w:type="character" w:customStyle="1" w:styleId="5Char">
    <w:name w:val="标题 5 Char"/>
    <w:basedOn w:val="a1"/>
    <w:link w:val="5"/>
    <w:rsid w:val="00095B79"/>
    <w:rPr>
      <w:rFonts w:ascii="Arial Rounded MT Bold" w:eastAsia="宋体" w:hAnsi="Arial Rounded MT Bold" w:cs="Arial Rounded MT Bold"/>
      <w:b/>
      <w:bCs/>
      <w:kern w:val="0"/>
      <w:sz w:val="24"/>
      <w:szCs w:val="24"/>
      <w:lang w:val="en-AU" w:eastAsia="en-US"/>
    </w:rPr>
  </w:style>
  <w:style w:type="character" w:customStyle="1" w:styleId="6Char">
    <w:name w:val="标题 6 Char"/>
    <w:basedOn w:val="a1"/>
    <w:link w:val="6"/>
    <w:rsid w:val="00095B79"/>
    <w:rPr>
      <w:rFonts w:ascii="Helvetica" w:eastAsia="宋体" w:hAnsi="Helvetica" w:cs="Helvetica"/>
      <w:i/>
      <w:iCs/>
      <w:kern w:val="0"/>
      <w:sz w:val="22"/>
      <w:lang w:val="en-AU" w:eastAsia="en-US"/>
    </w:rPr>
  </w:style>
  <w:style w:type="character" w:customStyle="1" w:styleId="7Char">
    <w:name w:val="标题 7 Char"/>
    <w:basedOn w:val="a1"/>
    <w:link w:val="7"/>
    <w:rsid w:val="00095B79"/>
    <w:rPr>
      <w:rFonts w:ascii="Helvetica" w:eastAsia="宋体" w:hAnsi="Helvetica" w:cs="Helvetica"/>
      <w:kern w:val="0"/>
      <w:sz w:val="20"/>
      <w:szCs w:val="20"/>
      <w:lang w:val="en-AU" w:eastAsia="en-US"/>
    </w:rPr>
  </w:style>
  <w:style w:type="character" w:customStyle="1" w:styleId="8Char">
    <w:name w:val="标题 8 Char"/>
    <w:basedOn w:val="a1"/>
    <w:link w:val="8"/>
    <w:rsid w:val="00095B79"/>
    <w:rPr>
      <w:rFonts w:ascii="Helvetica" w:eastAsia="宋体" w:hAnsi="Helvetica" w:cs="Helvetica"/>
      <w:i/>
      <w:iCs/>
      <w:kern w:val="0"/>
      <w:sz w:val="20"/>
      <w:szCs w:val="20"/>
      <w:lang w:val="en-AU" w:eastAsia="en-US"/>
    </w:rPr>
  </w:style>
  <w:style w:type="character" w:customStyle="1" w:styleId="9Char">
    <w:name w:val="标题 9 Char"/>
    <w:basedOn w:val="a1"/>
    <w:link w:val="9"/>
    <w:rsid w:val="00095B79"/>
    <w:rPr>
      <w:rFonts w:ascii="Helvetica" w:eastAsia="宋体" w:hAnsi="Helvetica" w:cs="Helvetica"/>
      <w:b/>
      <w:bCs/>
      <w:i/>
      <w:iCs/>
      <w:kern w:val="0"/>
      <w:sz w:val="18"/>
      <w:szCs w:val="18"/>
      <w:lang w:val="en-AU" w:eastAsia="en-US"/>
    </w:rPr>
  </w:style>
  <w:style w:type="paragraph" w:styleId="a4">
    <w:name w:val="header"/>
    <w:basedOn w:val="a"/>
    <w:link w:val="Char0"/>
    <w:uiPriority w:val="99"/>
    <w:unhideWhenUsed/>
    <w:qFormat/>
    <w:rsid w:val="00FC2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sid w:val="00FC27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2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FC276E"/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4E630D"/>
    <w:pPr>
      <w:jc w:val="center"/>
      <w:outlineLvl w:val="0"/>
    </w:pPr>
    <w:rPr>
      <w:rFonts w:ascii="Cambria" w:eastAsia="华文中宋" w:hAnsi="Cambria" w:cs="Times New Roman"/>
      <w:b/>
      <w:bCs/>
      <w:sz w:val="32"/>
      <w:szCs w:val="32"/>
    </w:rPr>
  </w:style>
  <w:style w:type="character" w:customStyle="1" w:styleId="Char2">
    <w:name w:val="标题 Char"/>
    <w:basedOn w:val="a1"/>
    <w:link w:val="a6"/>
    <w:rsid w:val="004E630D"/>
    <w:rPr>
      <w:rFonts w:ascii="Cambria" w:eastAsia="华文中宋" w:hAnsi="Cambria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FC276E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table" w:styleId="a8">
    <w:name w:val="Table Grid"/>
    <w:basedOn w:val="a2"/>
    <w:uiPriority w:val="59"/>
    <w:qFormat/>
    <w:rsid w:val="00FC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3"/>
    <w:rsid w:val="00FC276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1"/>
    <w:link w:val="a9"/>
    <w:rsid w:val="00FC276E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FC276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FC2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footnote reference"/>
    <w:basedOn w:val="a1"/>
    <w:semiHidden/>
    <w:rsid w:val="00095B79"/>
    <w:rPr>
      <w:rFonts w:cs="Times New Roman"/>
      <w:position w:val="6"/>
      <w:sz w:val="16"/>
    </w:rPr>
  </w:style>
  <w:style w:type="paragraph" w:styleId="ac">
    <w:name w:val="footnote text"/>
    <w:basedOn w:val="a"/>
    <w:link w:val="Char4"/>
    <w:semiHidden/>
    <w:rsid w:val="00095B79"/>
    <w:pPr>
      <w:widowControl/>
      <w:spacing w:before="100"/>
      <w:jc w:val="left"/>
    </w:pPr>
    <w:rPr>
      <w:rFonts w:ascii="Arial" w:eastAsia="平成明朝" w:hAnsi="Arial" w:cs="Times New Roman"/>
      <w:kern w:val="0"/>
      <w:sz w:val="20"/>
      <w:szCs w:val="20"/>
      <w:lang w:val="en-GB" w:eastAsia="en-US"/>
    </w:rPr>
  </w:style>
  <w:style w:type="character" w:customStyle="1" w:styleId="Char4">
    <w:name w:val="脚注文本 Char"/>
    <w:basedOn w:val="a1"/>
    <w:link w:val="ac"/>
    <w:semiHidden/>
    <w:rsid w:val="00095B79"/>
    <w:rPr>
      <w:rFonts w:ascii="Arial" w:eastAsia="平成明朝" w:hAnsi="Arial" w:cs="Times New Roman"/>
      <w:kern w:val="0"/>
      <w:sz w:val="20"/>
      <w:szCs w:val="20"/>
      <w:lang w:val="en-GB" w:eastAsia="en-US"/>
    </w:rPr>
  </w:style>
  <w:style w:type="paragraph" w:styleId="ad">
    <w:name w:val="caption"/>
    <w:basedOn w:val="a"/>
    <w:next w:val="a"/>
    <w:uiPriority w:val="35"/>
    <w:qFormat/>
    <w:rsid w:val="00095B79"/>
    <w:pPr>
      <w:widowControl/>
      <w:spacing w:before="120" w:after="120"/>
      <w:jc w:val="center"/>
    </w:pPr>
    <w:rPr>
      <w:rFonts w:ascii="Arial" w:eastAsia="平成明朝" w:hAnsi="Arial" w:cs="Times New Roman"/>
      <w:b/>
      <w:kern w:val="0"/>
      <w:sz w:val="24"/>
      <w:szCs w:val="20"/>
      <w:lang w:val="en-GB" w:eastAsia="en-US"/>
    </w:rPr>
  </w:style>
  <w:style w:type="paragraph" w:styleId="ae">
    <w:name w:val="Plain Text"/>
    <w:basedOn w:val="a"/>
    <w:link w:val="Char5"/>
    <w:unhideWhenUsed/>
    <w:rsid w:val="00095B79"/>
    <w:pPr>
      <w:jc w:val="left"/>
    </w:pPr>
    <w:rPr>
      <w:rFonts w:ascii="Calibri" w:eastAsia="宋体" w:hAnsi="Courier New" w:cs="Times New Roman"/>
      <w:kern w:val="0"/>
      <w:sz w:val="20"/>
      <w:szCs w:val="21"/>
    </w:rPr>
  </w:style>
  <w:style w:type="character" w:customStyle="1" w:styleId="Char5">
    <w:name w:val="纯文本 Char"/>
    <w:basedOn w:val="a1"/>
    <w:link w:val="ae"/>
    <w:rsid w:val="00095B79"/>
    <w:rPr>
      <w:rFonts w:ascii="Calibri" w:eastAsia="宋体" w:hAnsi="Courier New" w:cs="Times New Roman"/>
      <w:kern w:val="0"/>
      <w:sz w:val="20"/>
      <w:szCs w:val="21"/>
    </w:rPr>
  </w:style>
  <w:style w:type="paragraph" w:customStyle="1" w:styleId="TableHeading">
    <w:name w:val="Table Heading"/>
    <w:basedOn w:val="a0"/>
    <w:rsid w:val="00095B79"/>
    <w:pPr>
      <w:widowControl/>
      <w:spacing w:before="60" w:after="60"/>
      <w:jc w:val="left"/>
    </w:pPr>
    <w:rPr>
      <w:rFonts w:ascii="Garamond" w:eastAsia="宋体" w:hAnsi="Garamond" w:cs="Garamond"/>
      <w:b/>
      <w:bCs/>
      <w:kern w:val="0"/>
      <w:sz w:val="24"/>
      <w:szCs w:val="24"/>
      <w:lang w:val="en-AU" w:eastAsia="en-US"/>
    </w:rPr>
  </w:style>
  <w:style w:type="paragraph" w:customStyle="1" w:styleId="TableText">
    <w:name w:val="Table Text"/>
    <w:basedOn w:val="a0"/>
    <w:rsid w:val="00095B79"/>
    <w:pPr>
      <w:widowControl/>
      <w:spacing w:before="60" w:after="60"/>
      <w:jc w:val="left"/>
    </w:pPr>
    <w:rPr>
      <w:rFonts w:ascii="Garamond" w:eastAsia="宋体" w:hAnsi="Garamond" w:cs="Garamond"/>
      <w:kern w:val="0"/>
      <w:sz w:val="24"/>
      <w:szCs w:val="24"/>
      <w:lang w:val="en-AU" w:eastAsia="en-US"/>
    </w:rPr>
  </w:style>
  <w:style w:type="paragraph" w:customStyle="1" w:styleId="Heading2NoToc">
    <w:name w:val="Heading 2 NoToc"/>
    <w:basedOn w:val="2"/>
    <w:next w:val="a0"/>
    <w:rsid w:val="00095B79"/>
    <w:pPr>
      <w:numPr>
        <w:ilvl w:val="0"/>
        <w:numId w:val="0"/>
      </w:numPr>
    </w:pPr>
    <w:rPr>
      <w:rFonts w:ascii="Garamond" w:hAnsi="Garamond" w:cs="Garamond"/>
    </w:rPr>
  </w:style>
  <w:style w:type="paragraph" w:styleId="af">
    <w:name w:val="Balloon Text"/>
    <w:basedOn w:val="a"/>
    <w:link w:val="Char6"/>
    <w:uiPriority w:val="99"/>
    <w:semiHidden/>
    <w:unhideWhenUsed/>
    <w:rsid w:val="003471D7"/>
    <w:rPr>
      <w:sz w:val="18"/>
      <w:szCs w:val="18"/>
    </w:rPr>
  </w:style>
  <w:style w:type="character" w:customStyle="1" w:styleId="Char6">
    <w:name w:val="批注框文本 Char"/>
    <w:basedOn w:val="a1"/>
    <w:link w:val="af"/>
    <w:uiPriority w:val="99"/>
    <w:semiHidden/>
    <w:rsid w:val="003471D7"/>
    <w:rPr>
      <w:sz w:val="18"/>
      <w:szCs w:val="18"/>
    </w:rPr>
  </w:style>
  <w:style w:type="paragraph" w:styleId="af0">
    <w:name w:val="Document Map"/>
    <w:basedOn w:val="a"/>
    <w:link w:val="Char7"/>
    <w:uiPriority w:val="99"/>
    <w:semiHidden/>
    <w:unhideWhenUsed/>
    <w:rsid w:val="004E630D"/>
    <w:rPr>
      <w:rFonts w:ascii="宋体" w:eastAsia="宋体"/>
      <w:sz w:val="18"/>
      <w:szCs w:val="18"/>
    </w:rPr>
  </w:style>
  <w:style w:type="character" w:customStyle="1" w:styleId="Char7">
    <w:name w:val="文档结构图 Char"/>
    <w:basedOn w:val="a1"/>
    <w:link w:val="af0"/>
    <w:uiPriority w:val="99"/>
    <w:semiHidden/>
    <w:rsid w:val="004E630D"/>
    <w:rPr>
      <w:rFonts w:ascii="宋体" w:eastAsia="宋体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qFormat/>
    <w:rsid w:val="00AE4544"/>
    <w:pPr>
      <w:numPr>
        <w:numId w:val="25"/>
      </w:numPr>
      <w:tabs>
        <w:tab w:val="right" w:leader="dot" w:pos="8540"/>
      </w:tabs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927F65"/>
    <w:pPr>
      <w:ind w:left="210"/>
      <w:jc w:val="left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927F65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27F65"/>
    <w:pPr>
      <w:ind w:left="630"/>
      <w:jc w:val="left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927F65"/>
    <w:pPr>
      <w:ind w:left="840"/>
      <w:jc w:val="left"/>
    </w:pPr>
    <w:rPr>
      <w:rFonts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927F65"/>
    <w:pPr>
      <w:ind w:left="1050"/>
      <w:jc w:val="left"/>
    </w:pPr>
    <w:rPr>
      <w:rFonts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927F65"/>
    <w:pPr>
      <w:ind w:left="1260"/>
      <w:jc w:val="left"/>
    </w:pPr>
    <w:rPr>
      <w:rFonts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927F65"/>
    <w:pPr>
      <w:ind w:left="1470"/>
      <w:jc w:val="left"/>
    </w:pPr>
    <w:rPr>
      <w:rFonts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927F65"/>
    <w:pPr>
      <w:ind w:left="1680"/>
      <w:jc w:val="left"/>
    </w:pPr>
    <w:rPr>
      <w:rFonts w:cstheme="minorHAnsi"/>
      <w:sz w:val="18"/>
      <w:szCs w:val="18"/>
    </w:rPr>
  </w:style>
  <w:style w:type="character" w:styleId="af1">
    <w:name w:val="Hyperlink"/>
    <w:basedOn w:val="a1"/>
    <w:uiPriority w:val="99"/>
    <w:unhideWhenUsed/>
    <w:rsid w:val="00927F65"/>
    <w:rPr>
      <w:color w:val="0000FF" w:themeColor="hyperlink"/>
      <w:u w:val="single"/>
    </w:rPr>
  </w:style>
  <w:style w:type="character" w:styleId="af2">
    <w:name w:val="page number"/>
    <w:basedOn w:val="a1"/>
    <w:rsid w:val="0026179E"/>
  </w:style>
  <w:style w:type="paragraph" w:customStyle="1" w:styleId="i1">
    <w:name w:val="i正文1"/>
    <w:basedOn w:val="a"/>
    <w:link w:val="i1Char"/>
    <w:qFormat/>
    <w:rsid w:val="00D630E6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i1Char">
    <w:name w:val="i正文1 Char"/>
    <w:link w:val="i1"/>
    <w:rsid w:val="00D630E6"/>
    <w:rPr>
      <w:rFonts w:ascii="Times New Roman" w:eastAsia="宋体" w:hAnsi="Times New Roman" w:cs="Times New Roman"/>
      <w:sz w:val="28"/>
      <w:szCs w:val="28"/>
    </w:rPr>
  </w:style>
  <w:style w:type="paragraph" w:customStyle="1" w:styleId="af3">
    <w:name w:val="样式 居中"/>
    <w:basedOn w:val="a"/>
    <w:rsid w:val="00D630E6"/>
    <w:pPr>
      <w:spacing w:line="240" w:lineRule="exact"/>
      <w:jc w:val="center"/>
    </w:pPr>
    <w:rPr>
      <w:rFonts w:ascii="Times New Roman" w:eastAsia="宋体" w:hAnsi="Times New Roman" w:cs="宋体"/>
      <w:sz w:val="24"/>
      <w:szCs w:val="20"/>
    </w:rPr>
  </w:style>
  <w:style w:type="paragraph" w:styleId="af4">
    <w:name w:val="List Paragraph"/>
    <w:basedOn w:val="a"/>
    <w:uiPriority w:val="34"/>
    <w:qFormat/>
    <w:rsid w:val="00236BF2"/>
    <w:pPr>
      <w:ind w:firstLineChars="200" w:firstLine="420"/>
    </w:pPr>
  </w:style>
  <w:style w:type="paragraph" w:customStyle="1" w:styleId="af5">
    <w:name w:val="段"/>
    <w:link w:val="Char8"/>
    <w:rsid w:val="00FC0D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8">
    <w:name w:val="段 Char"/>
    <w:link w:val="af5"/>
    <w:rsid w:val="00FC0DB2"/>
    <w:rPr>
      <w:rFonts w:ascii="宋体" w:eastAsia="宋体" w:hAnsi="Times New Roman" w:cs="Times New Roman"/>
      <w:noProof/>
      <w:kern w:val="0"/>
      <w:szCs w:val="20"/>
    </w:rPr>
  </w:style>
  <w:style w:type="paragraph" w:styleId="af6">
    <w:name w:val="Quote"/>
    <w:basedOn w:val="a"/>
    <w:next w:val="a"/>
    <w:link w:val="Char9"/>
    <w:uiPriority w:val="29"/>
    <w:qFormat/>
    <w:rsid w:val="0057284F"/>
    <w:rPr>
      <w:rFonts w:ascii="宋体" w:eastAsia="宋体" w:hAnsi="华文仿宋" w:cs="Times New Roman"/>
      <w:i/>
      <w:iCs/>
      <w:color w:val="000000" w:themeColor="text1"/>
      <w:sz w:val="28"/>
      <w:szCs w:val="24"/>
    </w:rPr>
  </w:style>
  <w:style w:type="character" w:customStyle="1" w:styleId="Char9">
    <w:name w:val="引用 Char"/>
    <w:basedOn w:val="a1"/>
    <w:link w:val="af6"/>
    <w:uiPriority w:val="29"/>
    <w:rsid w:val="0057284F"/>
    <w:rPr>
      <w:rFonts w:ascii="宋体" w:eastAsia="宋体" w:hAnsi="华文仿宋" w:cs="Times New Roman"/>
      <w:i/>
      <w:iCs/>
      <w:color w:val="000000" w:themeColor="text1"/>
      <w:sz w:val="28"/>
      <w:szCs w:val="24"/>
    </w:rPr>
  </w:style>
  <w:style w:type="character" w:styleId="af7">
    <w:name w:val="Intense Emphasis"/>
    <w:basedOn w:val="a1"/>
    <w:uiPriority w:val="21"/>
    <w:qFormat/>
    <w:rsid w:val="0057284F"/>
    <w:rPr>
      <w:b/>
      <w:bCs/>
      <w:i/>
      <w:iCs/>
      <w:color w:val="4F81BD" w:themeColor="accent1"/>
    </w:rPr>
  </w:style>
  <w:style w:type="table" w:styleId="-5">
    <w:name w:val="Light List Accent 5"/>
    <w:basedOn w:val="a2"/>
    <w:uiPriority w:val="61"/>
    <w:rsid w:val="0067315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11">
    <w:name w:val="列出段落1"/>
    <w:basedOn w:val="a"/>
    <w:rsid w:val="00D63FEC"/>
    <w:pPr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styleId="TOC">
    <w:name w:val="TOC Heading"/>
    <w:basedOn w:val="10"/>
    <w:next w:val="a"/>
    <w:uiPriority w:val="39"/>
    <w:semiHidden/>
    <w:unhideWhenUsed/>
    <w:qFormat/>
    <w:rsid w:val="003026E4"/>
    <w:pPr>
      <w:keepLines/>
      <w:pageBreakBefore w:val="0"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4C0C-5663-4408-BD87-53804F0F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TQ</cp:lastModifiedBy>
  <cp:revision>5</cp:revision>
  <cp:lastPrinted>2017-07-06T06:35:00Z</cp:lastPrinted>
  <dcterms:created xsi:type="dcterms:W3CDTF">2017-07-09T07:51:00Z</dcterms:created>
  <dcterms:modified xsi:type="dcterms:W3CDTF">2017-07-10T12:12:00Z</dcterms:modified>
</cp:coreProperties>
</file>