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4D" w:rsidRDefault="004E1B4D">
      <w:pPr>
        <w:widowControl/>
        <w:jc w:val="left"/>
      </w:pPr>
    </w:p>
    <w:tbl>
      <w:tblPr>
        <w:tblW w:w="8207" w:type="dxa"/>
        <w:jc w:val="center"/>
        <w:tblLook w:val="0000" w:firstRow="0" w:lastRow="0" w:firstColumn="0" w:lastColumn="0" w:noHBand="0" w:noVBand="0"/>
      </w:tblPr>
      <w:tblGrid>
        <w:gridCol w:w="8207"/>
      </w:tblGrid>
      <w:tr w:rsidR="004E1B4D" w:rsidTr="00BE23F0">
        <w:trPr>
          <w:trHeight w:val="1701"/>
          <w:jc w:val="center"/>
        </w:trPr>
        <w:tc>
          <w:tcPr>
            <w:tcW w:w="8207" w:type="dxa"/>
          </w:tcPr>
          <w:p w:rsidR="004E1B4D" w:rsidRDefault="004E1B4D" w:rsidP="00822033">
            <w:pPr>
              <w:jc w:val="center"/>
              <w:rPr>
                <w:rFonts w:eastAsia="黑体"/>
                <w:spacing w:val="20"/>
                <w:sz w:val="32"/>
              </w:rPr>
            </w:pPr>
          </w:p>
        </w:tc>
      </w:tr>
      <w:tr w:rsidR="004E1B4D" w:rsidTr="00BE23F0">
        <w:trPr>
          <w:trHeight w:val="1577"/>
          <w:jc w:val="center"/>
        </w:trPr>
        <w:tc>
          <w:tcPr>
            <w:tcW w:w="8207" w:type="dxa"/>
          </w:tcPr>
          <w:p w:rsidR="004E1B4D" w:rsidRDefault="004E1B4D" w:rsidP="00822033">
            <w:pPr>
              <w:jc w:val="center"/>
              <w:rPr>
                <w:rFonts w:eastAsia="黑体"/>
                <w:spacing w:val="20"/>
                <w:sz w:val="32"/>
              </w:rPr>
            </w:pPr>
            <w:r>
              <w:rPr>
                <w:rFonts w:eastAsia="黑体" w:hint="eastAsia"/>
                <w:spacing w:val="20"/>
                <w:sz w:val="32"/>
              </w:rPr>
              <w:t>标准题目</w:t>
            </w:r>
          </w:p>
          <w:p w:rsidR="004E1B4D" w:rsidRDefault="004E1B4D" w:rsidP="00822033">
            <w:pPr>
              <w:jc w:val="center"/>
              <w:rPr>
                <w:rFonts w:eastAsia="黑体"/>
                <w:spacing w:val="20"/>
                <w:sz w:val="32"/>
              </w:rPr>
            </w:pPr>
          </w:p>
        </w:tc>
      </w:tr>
      <w:tr w:rsidR="004E1B4D" w:rsidRPr="00BE23F0" w:rsidTr="00BE23F0">
        <w:trPr>
          <w:trHeight w:val="1866"/>
          <w:jc w:val="center"/>
        </w:trPr>
        <w:tc>
          <w:tcPr>
            <w:tcW w:w="8207" w:type="dxa"/>
          </w:tcPr>
          <w:p w:rsidR="004E1B4D" w:rsidRPr="00BE23F0" w:rsidRDefault="004E1B4D" w:rsidP="00551775">
            <w:pPr>
              <w:pStyle w:val="a6"/>
              <w:rPr>
                <w:rFonts w:asciiTheme="majorEastAsia" w:eastAsiaTheme="majorEastAsia" w:hAnsiTheme="majorEastAsia"/>
                <w:sz w:val="36"/>
              </w:rPr>
            </w:pPr>
            <w:bookmarkStart w:id="0" w:name="_Toc487117425"/>
            <w:bookmarkStart w:id="1" w:name="_Toc487134490"/>
            <w:bookmarkStart w:id="2" w:name="_Toc487134633"/>
            <w:r w:rsidRPr="00BE23F0">
              <w:rPr>
                <w:rFonts w:asciiTheme="majorEastAsia" w:eastAsiaTheme="majorEastAsia" w:hAnsiTheme="majorEastAsia" w:hint="eastAsia"/>
                <w:sz w:val="36"/>
              </w:rPr>
              <w:t>编制说明</w:t>
            </w:r>
            <w:bookmarkEnd w:id="0"/>
            <w:bookmarkEnd w:id="1"/>
            <w:bookmarkEnd w:id="2"/>
          </w:p>
        </w:tc>
      </w:tr>
      <w:tr w:rsidR="004E1B4D" w:rsidTr="00BE23F0">
        <w:trPr>
          <w:trHeight w:val="7184"/>
          <w:jc w:val="center"/>
        </w:trPr>
        <w:tc>
          <w:tcPr>
            <w:tcW w:w="8207" w:type="dxa"/>
          </w:tcPr>
          <w:p w:rsidR="004E1B4D" w:rsidRDefault="004E1B4D" w:rsidP="00822033">
            <w:pPr>
              <w:jc w:val="center"/>
              <w:rPr>
                <w:rFonts w:eastAsia="黑体"/>
                <w:spacing w:val="20"/>
                <w:sz w:val="28"/>
              </w:rPr>
            </w:pPr>
            <w:r>
              <w:rPr>
                <w:rFonts w:eastAsia="黑体" w:hint="eastAsia"/>
                <w:spacing w:val="20"/>
                <w:sz w:val="28"/>
              </w:rPr>
              <w:t>（报批稿）</w:t>
            </w:r>
          </w:p>
        </w:tc>
      </w:tr>
      <w:tr w:rsidR="004E1B4D" w:rsidTr="00BE23F0">
        <w:trPr>
          <w:trHeight w:val="633"/>
          <w:jc w:val="center"/>
        </w:trPr>
        <w:tc>
          <w:tcPr>
            <w:tcW w:w="8207" w:type="dxa"/>
          </w:tcPr>
          <w:p w:rsidR="004E1B4D" w:rsidRDefault="004E1B4D" w:rsidP="00822033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201X</w:t>
            </w: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 w:hint="eastAsia"/>
                <w:sz w:val="28"/>
              </w:rPr>
              <w:t>XX</w:t>
            </w:r>
            <w:r>
              <w:rPr>
                <w:rFonts w:eastAsia="黑体" w:hint="eastAsia"/>
                <w:sz w:val="28"/>
              </w:rPr>
              <w:t>月</w:t>
            </w:r>
            <w:r>
              <w:rPr>
                <w:rFonts w:eastAsia="黑体" w:hint="eastAsia"/>
                <w:sz w:val="28"/>
              </w:rPr>
              <w:t>XX</w:t>
            </w:r>
            <w:r>
              <w:rPr>
                <w:rFonts w:eastAsia="黑体" w:hint="eastAsia"/>
                <w:sz w:val="28"/>
              </w:rPr>
              <w:t>日</w:t>
            </w:r>
          </w:p>
        </w:tc>
      </w:tr>
    </w:tbl>
    <w:p w:rsidR="00BE23F0" w:rsidRDefault="00BE23F0" w:rsidP="004E1B4D">
      <w:pPr>
        <w:sectPr w:rsidR="00BE23F0" w:rsidSect="00D2662B">
          <w:headerReference w:type="default" r:id="rId9"/>
          <w:pgSz w:w="11906" w:h="16838" w:code="9"/>
          <w:pgMar w:top="1440" w:right="1797" w:bottom="1440" w:left="1797" w:header="850" w:footer="850" w:gutter="0"/>
          <w:cols w:space="425"/>
          <w:docGrid w:linePitch="286"/>
        </w:sectPr>
      </w:pPr>
    </w:p>
    <w:p w:rsidR="004E1B4D" w:rsidRDefault="004E1B4D" w:rsidP="004E1B4D"/>
    <w:p w:rsidR="004E1B4D" w:rsidRDefault="004E1B4D" w:rsidP="004E1B4D"/>
    <w:p w:rsidR="004E1B4D" w:rsidRDefault="004E1B4D" w:rsidP="004E1B4D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标准题目</w:t>
      </w:r>
    </w:p>
    <w:p w:rsidR="004E1B4D" w:rsidRDefault="004E1B4D" w:rsidP="004E1B4D">
      <w:pPr>
        <w:spacing w:line="360" w:lineRule="auto"/>
        <w:rPr>
          <w:rFonts w:ascii="宋体" w:hAnsi="宋体"/>
          <w:sz w:val="24"/>
        </w:rPr>
      </w:pPr>
    </w:p>
    <w:p w:rsidR="004E1B4D" w:rsidRDefault="004E1B4D" w:rsidP="004E1B4D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</w:t>
      </w:r>
      <w:r w:rsidRPr="00427986">
        <w:rPr>
          <w:rFonts w:ascii="黑体" w:eastAsia="黑体" w:hAnsi="黑体" w:hint="eastAsia"/>
          <w:sz w:val="24"/>
        </w:rPr>
        <w:t>任务来源</w:t>
      </w:r>
    </w:p>
    <w:p w:rsidR="004E1B4D" w:rsidRPr="00427986" w:rsidRDefault="004E1B4D" w:rsidP="004E1B4D">
      <w:pPr>
        <w:spacing w:line="360" w:lineRule="auto"/>
        <w:ind w:left="480"/>
        <w:rPr>
          <w:rFonts w:ascii="黑体" w:eastAsia="黑体" w:hAnsi="黑体"/>
          <w:sz w:val="24"/>
        </w:rPr>
      </w:pPr>
    </w:p>
    <w:p w:rsidR="004E1B4D" w:rsidRPr="00427986" w:rsidRDefault="004E1B4D" w:rsidP="004E1B4D">
      <w:pPr>
        <w:spacing w:line="360" w:lineRule="auto"/>
        <w:rPr>
          <w:rFonts w:ascii="黑体" w:eastAsia="黑体" w:hAnsi="黑体"/>
          <w:sz w:val="24"/>
        </w:rPr>
      </w:pPr>
      <w:r w:rsidRPr="00427986">
        <w:rPr>
          <w:rFonts w:ascii="黑体" w:eastAsia="黑体" w:hAnsi="黑体" w:hint="eastAsia"/>
          <w:sz w:val="24"/>
        </w:rPr>
        <w:t>二、编制过程（包括编制原则、工作分工、征求意见单位、各阶段工作过程等）</w:t>
      </w:r>
    </w:p>
    <w:p w:rsidR="004E1B4D" w:rsidRDefault="004E1B4D" w:rsidP="004E1B4D">
      <w:pPr>
        <w:spacing w:line="360" w:lineRule="auto"/>
        <w:rPr>
          <w:rFonts w:ascii="宋体" w:hAnsi="宋体"/>
          <w:sz w:val="24"/>
        </w:rPr>
      </w:pPr>
      <w:r w:rsidRPr="002019F2">
        <w:rPr>
          <w:rFonts w:ascii="宋体" w:hAnsi="宋体" w:hint="eastAsia"/>
          <w:sz w:val="24"/>
        </w:rPr>
        <w:t>1、编制原则</w:t>
      </w:r>
    </w:p>
    <w:p w:rsidR="004E1B4D" w:rsidRPr="002019F2" w:rsidRDefault="004E1B4D" w:rsidP="004E1B4D">
      <w:pPr>
        <w:spacing w:line="360" w:lineRule="auto"/>
        <w:rPr>
          <w:rFonts w:ascii="宋体" w:hAnsi="宋体"/>
          <w:sz w:val="24"/>
        </w:rPr>
      </w:pPr>
    </w:p>
    <w:p w:rsidR="004E1B4D" w:rsidRDefault="004E1B4D" w:rsidP="004E1B4D">
      <w:pPr>
        <w:spacing w:line="360" w:lineRule="auto"/>
        <w:rPr>
          <w:rFonts w:ascii="宋体" w:hAnsi="宋体"/>
          <w:sz w:val="24"/>
        </w:rPr>
      </w:pPr>
      <w:r w:rsidRPr="002019F2">
        <w:rPr>
          <w:rFonts w:ascii="宋体" w:hAnsi="宋体" w:hint="eastAsia"/>
          <w:sz w:val="24"/>
        </w:rPr>
        <w:t>2、工作分工</w:t>
      </w:r>
    </w:p>
    <w:p w:rsidR="004E1B4D" w:rsidRDefault="004E1B4D" w:rsidP="004E1B4D">
      <w:pPr>
        <w:spacing w:line="360" w:lineRule="auto"/>
        <w:rPr>
          <w:rFonts w:ascii="宋体" w:hAnsi="宋体"/>
          <w:sz w:val="24"/>
        </w:rPr>
      </w:pPr>
    </w:p>
    <w:p w:rsidR="004E1B4D" w:rsidRDefault="004E1B4D" w:rsidP="004E1B4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3、征求意见单位</w:t>
      </w:r>
    </w:p>
    <w:p w:rsidR="004E1B4D" w:rsidRPr="002019F2" w:rsidRDefault="004E1B4D" w:rsidP="004E1B4D">
      <w:pPr>
        <w:spacing w:line="360" w:lineRule="auto"/>
        <w:rPr>
          <w:rFonts w:ascii="宋体" w:hAnsi="宋体"/>
          <w:sz w:val="24"/>
        </w:rPr>
      </w:pPr>
    </w:p>
    <w:p w:rsidR="004E1B4D" w:rsidRPr="002019F2" w:rsidRDefault="004E1B4D" w:rsidP="004E1B4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2019F2">
        <w:rPr>
          <w:rFonts w:ascii="宋体" w:hAnsi="宋体" w:hint="eastAsia"/>
          <w:sz w:val="24"/>
        </w:rPr>
        <w:t>、各阶段工作过程</w:t>
      </w:r>
    </w:p>
    <w:p w:rsidR="004E1B4D" w:rsidRPr="002019F2" w:rsidRDefault="004E1B4D" w:rsidP="004E1B4D">
      <w:pPr>
        <w:spacing w:line="360" w:lineRule="auto"/>
        <w:rPr>
          <w:rFonts w:ascii="宋体" w:hAnsi="宋体"/>
          <w:sz w:val="24"/>
        </w:rPr>
      </w:pPr>
      <w:r w:rsidRPr="002019F2">
        <w:rPr>
          <w:rFonts w:ascii="宋体" w:hAnsi="宋体" w:hint="eastAsia"/>
          <w:sz w:val="24"/>
        </w:rPr>
        <w:tab/>
      </w:r>
    </w:p>
    <w:p w:rsidR="004E1B4D" w:rsidRPr="00427986" w:rsidRDefault="004E1B4D" w:rsidP="004E1B4D">
      <w:pPr>
        <w:spacing w:line="360" w:lineRule="auto"/>
        <w:rPr>
          <w:rFonts w:ascii="黑体" w:eastAsia="黑体" w:hAnsi="黑体"/>
          <w:sz w:val="24"/>
        </w:rPr>
      </w:pPr>
      <w:r w:rsidRPr="00427986">
        <w:rPr>
          <w:rFonts w:ascii="黑体" w:eastAsia="黑体" w:hAnsi="黑体" w:hint="eastAsia"/>
          <w:sz w:val="24"/>
        </w:rPr>
        <w:t>三、调研和分析工作的情况</w:t>
      </w:r>
    </w:p>
    <w:p w:rsidR="004E1B4D" w:rsidRPr="002019F2" w:rsidRDefault="004E1B4D" w:rsidP="004E1B4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019F2">
        <w:rPr>
          <w:rFonts w:ascii="宋体" w:hAnsi="宋体" w:hint="eastAsia"/>
          <w:sz w:val="24"/>
        </w:rPr>
        <w:t>。</w:t>
      </w:r>
    </w:p>
    <w:p w:rsidR="004E1B4D" w:rsidRPr="00427986" w:rsidRDefault="004E1B4D" w:rsidP="004E1B4D">
      <w:pPr>
        <w:spacing w:line="360" w:lineRule="auto"/>
        <w:rPr>
          <w:rFonts w:ascii="黑体" w:eastAsia="黑体" w:hAnsi="黑体"/>
          <w:sz w:val="24"/>
        </w:rPr>
      </w:pPr>
      <w:r w:rsidRPr="00427986">
        <w:rPr>
          <w:rFonts w:ascii="黑体" w:eastAsia="黑体" w:hAnsi="黑体" w:hint="eastAsia"/>
          <w:sz w:val="24"/>
        </w:rPr>
        <w:t>四、主要技术内容的说明（包括技术参数与指标的确定依据、修订标准的各修订点及其理由等）</w:t>
      </w:r>
    </w:p>
    <w:p w:rsidR="004E1B4D" w:rsidRPr="002E4091" w:rsidRDefault="004E1B4D" w:rsidP="004E1B4D">
      <w:pPr>
        <w:spacing w:line="360" w:lineRule="auto"/>
        <w:rPr>
          <w:rFonts w:ascii="宋体" w:hAnsi="宋体"/>
          <w:sz w:val="24"/>
        </w:rPr>
      </w:pPr>
    </w:p>
    <w:p w:rsidR="004E1B4D" w:rsidRDefault="004E1B4D" w:rsidP="004E1B4D">
      <w:pPr>
        <w:spacing w:line="360" w:lineRule="auto"/>
        <w:rPr>
          <w:rFonts w:ascii="黑体" w:eastAsia="黑体" w:hAnsi="黑体"/>
          <w:sz w:val="24"/>
        </w:rPr>
      </w:pPr>
      <w:r w:rsidRPr="00427986">
        <w:rPr>
          <w:rFonts w:ascii="黑体" w:eastAsia="黑体" w:hAnsi="黑体" w:hint="eastAsia"/>
          <w:sz w:val="24"/>
        </w:rPr>
        <w:t>五、与现行法规、标准的关系</w:t>
      </w:r>
    </w:p>
    <w:p w:rsidR="004E1B4D" w:rsidRPr="00427986" w:rsidRDefault="004E1B4D" w:rsidP="004E1B4D">
      <w:pPr>
        <w:spacing w:line="360" w:lineRule="auto"/>
        <w:rPr>
          <w:rFonts w:ascii="黑体" w:eastAsia="黑体" w:hAnsi="黑体"/>
          <w:sz w:val="24"/>
        </w:rPr>
      </w:pPr>
    </w:p>
    <w:p w:rsidR="004E1B4D" w:rsidRDefault="004E1B4D" w:rsidP="004E1B4D">
      <w:pPr>
        <w:spacing w:line="360" w:lineRule="auto"/>
        <w:rPr>
          <w:rFonts w:ascii="黑体" w:eastAsia="黑体" w:hAnsi="黑体"/>
          <w:sz w:val="24"/>
        </w:rPr>
      </w:pPr>
      <w:r w:rsidRPr="00427986">
        <w:rPr>
          <w:rFonts w:ascii="黑体" w:eastAsia="黑体" w:hAnsi="黑体" w:hint="eastAsia"/>
          <w:sz w:val="24"/>
        </w:rPr>
        <w:t>六、实施标准的要求和措施的建议</w:t>
      </w:r>
    </w:p>
    <w:p w:rsidR="004E1B4D" w:rsidRPr="00427986" w:rsidRDefault="004E1B4D" w:rsidP="004E1B4D">
      <w:pPr>
        <w:spacing w:line="360" w:lineRule="auto"/>
        <w:rPr>
          <w:rFonts w:ascii="黑体" w:eastAsia="黑体" w:hAnsi="黑体"/>
          <w:sz w:val="24"/>
        </w:rPr>
      </w:pPr>
    </w:p>
    <w:p w:rsidR="004E1B4D" w:rsidRPr="00427986" w:rsidRDefault="004E1B4D" w:rsidP="004E1B4D">
      <w:pPr>
        <w:spacing w:line="360" w:lineRule="auto"/>
        <w:rPr>
          <w:rFonts w:ascii="黑体" w:eastAsia="黑体" w:hAnsi="黑体"/>
          <w:sz w:val="24"/>
        </w:rPr>
      </w:pPr>
      <w:r w:rsidRPr="00427986">
        <w:rPr>
          <w:rFonts w:ascii="黑体" w:eastAsia="黑体" w:hAnsi="黑体" w:hint="eastAsia"/>
          <w:sz w:val="24"/>
        </w:rPr>
        <w:t>七、参考资料清单</w:t>
      </w:r>
    </w:p>
    <w:p w:rsidR="004E1B4D" w:rsidRPr="002019F2" w:rsidRDefault="004E1B4D" w:rsidP="004E1B4D">
      <w:pPr>
        <w:spacing w:line="360" w:lineRule="auto"/>
        <w:rPr>
          <w:rFonts w:ascii="宋体" w:hAnsi="宋体"/>
          <w:sz w:val="24"/>
        </w:rPr>
      </w:pPr>
      <w:r w:rsidRPr="002019F2">
        <w:rPr>
          <w:rFonts w:ascii="宋体" w:hAnsi="宋体" w:hint="eastAsia"/>
          <w:sz w:val="24"/>
        </w:rPr>
        <w:tab/>
        <w:t>本标准在</w:t>
      </w:r>
      <w:r>
        <w:rPr>
          <w:rFonts w:ascii="宋体" w:hAnsi="宋体" w:hint="eastAsia"/>
          <w:sz w:val="24"/>
        </w:rPr>
        <w:t>编制</w:t>
      </w:r>
      <w:r w:rsidRPr="002019F2">
        <w:rPr>
          <w:rFonts w:ascii="宋体" w:hAnsi="宋体" w:hint="eastAsia"/>
          <w:sz w:val="24"/>
        </w:rPr>
        <w:t>过程中主要参考资料如下：</w:t>
      </w:r>
      <w:bookmarkStart w:id="3" w:name="_GoBack"/>
      <w:bookmarkEnd w:id="3"/>
    </w:p>
    <w:p w:rsidR="004E1B4D" w:rsidRPr="003B10BF" w:rsidRDefault="004E1B4D" w:rsidP="003B10BF">
      <w:pPr>
        <w:pStyle w:val="a6"/>
      </w:pPr>
    </w:p>
    <w:sectPr w:rsidR="004E1B4D" w:rsidRPr="003B10BF" w:rsidSect="003B10BF">
      <w:headerReference w:type="default" r:id="rId10"/>
      <w:pgSz w:w="11906" w:h="16838" w:code="9"/>
      <w:pgMar w:top="1440" w:right="1797" w:bottom="1440" w:left="179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D" w:rsidRDefault="00E65BDD" w:rsidP="00FC276E">
      <w:r>
        <w:separator/>
      </w:r>
    </w:p>
  </w:endnote>
  <w:endnote w:type="continuationSeparator" w:id="0">
    <w:p w:rsidR="00E65BDD" w:rsidRDefault="00E65BDD" w:rsidP="00F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D" w:rsidRDefault="00E65BDD" w:rsidP="00FC276E">
      <w:r>
        <w:separator/>
      </w:r>
    </w:p>
  </w:footnote>
  <w:footnote w:type="continuationSeparator" w:id="0">
    <w:p w:rsidR="00E65BDD" w:rsidRDefault="00E65BDD" w:rsidP="00FC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44" w:rsidRDefault="00AE4544" w:rsidP="00F01A5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44" w:rsidRDefault="00AE4544" w:rsidP="00F01A5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2"/>
      <w:numFmt w:val="bullet"/>
      <w:lvlText w:val="-"/>
      <w:lvlJc w:val="left"/>
      <w:pPr>
        <w:ind w:left="786" w:hanging="36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6D8F"/>
    <w:multiLevelType w:val="hybridMultilevel"/>
    <w:tmpl w:val="9F5E4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435C2C"/>
    <w:multiLevelType w:val="hybridMultilevel"/>
    <w:tmpl w:val="6CAEC36E"/>
    <w:lvl w:ilvl="0" w:tplc="E51C04F0">
      <w:start w:val="2"/>
      <w:numFmt w:val="bullet"/>
      <w:lvlText w:val="□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A05775"/>
    <w:multiLevelType w:val="hybridMultilevel"/>
    <w:tmpl w:val="E15ABF30"/>
    <w:lvl w:ilvl="0" w:tplc="240C33F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CF33FE5"/>
    <w:multiLevelType w:val="hybridMultilevel"/>
    <w:tmpl w:val="B93A8B62"/>
    <w:lvl w:ilvl="0" w:tplc="DA28E74E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3B7B06"/>
    <w:multiLevelType w:val="singleLevel"/>
    <w:tmpl w:val="D68EA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8C7FF2"/>
    <w:multiLevelType w:val="hybridMultilevel"/>
    <w:tmpl w:val="53D0B8EA"/>
    <w:lvl w:ilvl="0" w:tplc="7550FB3E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236F03"/>
    <w:multiLevelType w:val="hybridMultilevel"/>
    <w:tmpl w:val="BFE8BC22"/>
    <w:lvl w:ilvl="0" w:tplc="05DAE8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4C5206"/>
    <w:multiLevelType w:val="multilevel"/>
    <w:tmpl w:val="BD92FCAA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73C2F0C"/>
    <w:multiLevelType w:val="hybridMultilevel"/>
    <w:tmpl w:val="1A602AA2"/>
    <w:lvl w:ilvl="0" w:tplc="4836D224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Theme="minorHAnsi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23574A"/>
    <w:multiLevelType w:val="hybridMultilevel"/>
    <w:tmpl w:val="BD283164"/>
    <w:lvl w:ilvl="0" w:tplc="4836D224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Theme="minorHAns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E857E1"/>
    <w:multiLevelType w:val="hybridMultilevel"/>
    <w:tmpl w:val="12FC96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B7502"/>
    <w:multiLevelType w:val="hybridMultilevel"/>
    <w:tmpl w:val="4434E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407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57941BA4"/>
    <w:multiLevelType w:val="hybridMultilevel"/>
    <w:tmpl w:val="3ABEE660"/>
    <w:lvl w:ilvl="0" w:tplc="040C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7">
    <w:nsid w:val="57E0664D"/>
    <w:multiLevelType w:val="hybridMultilevel"/>
    <w:tmpl w:val="AECAF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617F69"/>
    <w:multiLevelType w:val="hybridMultilevel"/>
    <w:tmpl w:val="4C6E7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896325"/>
    <w:multiLevelType w:val="hybridMultilevel"/>
    <w:tmpl w:val="885CB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217C85"/>
    <w:multiLevelType w:val="hybridMultilevel"/>
    <w:tmpl w:val="95F41F34"/>
    <w:lvl w:ilvl="0" w:tplc="8EE09DBA">
      <w:start w:val="1"/>
      <w:numFmt w:val="decimal"/>
      <w:lvlText w:val="%1."/>
      <w:lvlJc w:val="left"/>
      <w:pPr>
        <w:ind w:left="2405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940BE6"/>
    <w:multiLevelType w:val="hybridMultilevel"/>
    <w:tmpl w:val="483EC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8F51C1A"/>
    <w:multiLevelType w:val="hybridMultilevel"/>
    <w:tmpl w:val="CF0465B6"/>
    <w:lvl w:ilvl="0" w:tplc="5E4E49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0"/>
        </w:tabs>
        <w:ind w:left="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2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7"/>
  </w:num>
  <w:num w:numId="9">
    <w:abstractNumId w:val="8"/>
  </w:num>
  <w:num w:numId="10">
    <w:abstractNumId w:val="21"/>
  </w:num>
  <w:num w:numId="11">
    <w:abstractNumId w:val="19"/>
  </w:num>
  <w:num w:numId="12">
    <w:abstractNumId w:val="20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5"/>
  </w:num>
  <w:num w:numId="19">
    <w:abstractNumId w:val="16"/>
  </w:num>
  <w:num w:numId="20">
    <w:abstractNumId w:val="20"/>
  </w:num>
  <w:num w:numId="21">
    <w:abstractNumId w:val="11"/>
  </w:num>
  <w:num w:numId="22">
    <w:abstractNumId w:val="20"/>
  </w:num>
  <w:num w:numId="23">
    <w:abstractNumId w:val="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6E"/>
    <w:rsid w:val="00000C25"/>
    <w:rsid w:val="0002438D"/>
    <w:rsid w:val="000246F5"/>
    <w:rsid w:val="00024CB8"/>
    <w:rsid w:val="00030089"/>
    <w:rsid w:val="00030379"/>
    <w:rsid w:val="00040A70"/>
    <w:rsid w:val="00051867"/>
    <w:rsid w:val="0005508B"/>
    <w:rsid w:val="00060B45"/>
    <w:rsid w:val="000654F3"/>
    <w:rsid w:val="00082161"/>
    <w:rsid w:val="00084497"/>
    <w:rsid w:val="0009524F"/>
    <w:rsid w:val="00095B79"/>
    <w:rsid w:val="000977CF"/>
    <w:rsid w:val="000A2C61"/>
    <w:rsid w:val="000A39D4"/>
    <w:rsid w:val="000A3C9D"/>
    <w:rsid w:val="000A5795"/>
    <w:rsid w:val="000A591A"/>
    <w:rsid w:val="000C3800"/>
    <w:rsid w:val="000E7B97"/>
    <w:rsid w:val="000F0C79"/>
    <w:rsid w:val="000F4969"/>
    <w:rsid w:val="001004B3"/>
    <w:rsid w:val="00103A17"/>
    <w:rsid w:val="00117246"/>
    <w:rsid w:val="00117B0C"/>
    <w:rsid w:val="001220EA"/>
    <w:rsid w:val="0012359B"/>
    <w:rsid w:val="00134254"/>
    <w:rsid w:val="00135526"/>
    <w:rsid w:val="00142099"/>
    <w:rsid w:val="0015378C"/>
    <w:rsid w:val="001558C3"/>
    <w:rsid w:val="00157556"/>
    <w:rsid w:val="0016308C"/>
    <w:rsid w:val="001651C5"/>
    <w:rsid w:val="001714DC"/>
    <w:rsid w:val="001858BD"/>
    <w:rsid w:val="00186251"/>
    <w:rsid w:val="001A310E"/>
    <w:rsid w:val="001A3562"/>
    <w:rsid w:val="001A46EF"/>
    <w:rsid w:val="001A4CDB"/>
    <w:rsid w:val="001B2027"/>
    <w:rsid w:val="001B7995"/>
    <w:rsid w:val="001C66A0"/>
    <w:rsid w:val="001D1965"/>
    <w:rsid w:val="001D1B53"/>
    <w:rsid w:val="001D2FA9"/>
    <w:rsid w:val="001E1233"/>
    <w:rsid w:val="001E160D"/>
    <w:rsid w:val="00200A7D"/>
    <w:rsid w:val="002036D8"/>
    <w:rsid w:val="0020699B"/>
    <w:rsid w:val="002072E3"/>
    <w:rsid w:val="00223A66"/>
    <w:rsid w:val="00224F4E"/>
    <w:rsid w:val="00227CAF"/>
    <w:rsid w:val="00234BE9"/>
    <w:rsid w:val="002364C0"/>
    <w:rsid w:val="00236BF2"/>
    <w:rsid w:val="00240974"/>
    <w:rsid w:val="00250CA2"/>
    <w:rsid w:val="00251041"/>
    <w:rsid w:val="00252321"/>
    <w:rsid w:val="00255016"/>
    <w:rsid w:val="0026179E"/>
    <w:rsid w:val="00262A2E"/>
    <w:rsid w:val="00267412"/>
    <w:rsid w:val="0027316E"/>
    <w:rsid w:val="0027626D"/>
    <w:rsid w:val="00277A0C"/>
    <w:rsid w:val="00283F1E"/>
    <w:rsid w:val="002850C6"/>
    <w:rsid w:val="00287182"/>
    <w:rsid w:val="0028759E"/>
    <w:rsid w:val="00290169"/>
    <w:rsid w:val="002926C8"/>
    <w:rsid w:val="00296DF0"/>
    <w:rsid w:val="002A00E2"/>
    <w:rsid w:val="002A4C4E"/>
    <w:rsid w:val="002A5C3F"/>
    <w:rsid w:val="002A78DA"/>
    <w:rsid w:val="002B2DF1"/>
    <w:rsid w:val="002B3718"/>
    <w:rsid w:val="002B4E57"/>
    <w:rsid w:val="002B6E03"/>
    <w:rsid w:val="002C31FB"/>
    <w:rsid w:val="002D55E0"/>
    <w:rsid w:val="002E4918"/>
    <w:rsid w:val="002E60A4"/>
    <w:rsid w:val="002F1A70"/>
    <w:rsid w:val="002F4FF8"/>
    <w:rsid w:val="002F6F25"/>
    <w:rsid w:val="0030169F"/>
    <w:rsid w:val="003026E4"/>
    <w:rsid w:val="00304B55"/>
    <w:rsid w:val="00305D7A"/>
    <w:rsid w:val="003076CE"/>
    <w:rsid w:val="00310DE5"/>
    <w:rsid w:val="00315844"/>
    <w:rsid w:val="00317B40"/>
    <w:rsid w:val="00320737"/>
    <w:rsid w:val="00321008"/>
    <w:rsid w:val="00337D36"/>
    <w:rsid w:val="00342E9A"/>
    <w:rsid w:val="003471D7"/>
    <w:rsid w:val="00354D2F"/>
    <w:rsid w:val="003575DA"/>
    <w:rsid w:val="00360142"/>
    <w:rsid w:val="00362527"/>
    <w:rsid w:val="00370506"/>
    <w:rsid w:val="00371773"/>
    <w:rsid w:val="00377F8D"/>
    <w:rsid w:val="00380690"/>
    <w:rsid w:val="003832A1"/>
    <w:rsid w:val="0039281D"/>
    <w:rsid w:val="003A1A50"/>
    <w:rsid w:val="003A6CCD"/>
    <w:rsid w:val="003B10BF"/>
    <w:rsid w:val="003C1365"/>
    <w:rsid w:val="003C1B3A"/>
    <w:rsid w:val="003E352C"/>
    <w:rsid w:val="003E57E9"/>
    <w:rsid w:val="003F3987"/>
    <w:rsid w:val="003F4F51"/>
    <w:rsid w:val="00414FCD"/>
    <w:rsid w:val="00420BBC"/>
    <w:rsid w:val="00423535"/>
    <w:rsid w:val="00425941"/>
    <w:rsid w:val="00431C6D"/>
    <w:rsid w:val="00440E18"/>
    <w:rsid w:val="00455CAD"/>
    <w:rsid w:val="00457AC6"/>
    <w:rsid w:val="004618F1"/>
    <w:rsid w:val="00462C25"/>
    <w:rsid w:val="004633F5"/>
    <w:rsid w:val="00470DCA"/>
    <w:rsid w:val="0047154F"/>
    <w:rsid w:val="004729BF"/>
    <w:rsid w:val="0047428E"/>
    <w:rsid w:val="00487129"/>
    <w:rsid w:val="0049200A"/>
    <w:rsid w:val="004B4921"/>
    <w:rsid w:val="004C73A8"/>
    <w:rsid w:val="004D0BB3"/>
    <w:rsid w:val="004D2683"/>
    <w:rsid w:val="004E1B4D"/>
    <w:rsid w:val="004E5D4F"/>
    <w:rsid w:val="004E630D"/>
    <w:rsid w:val="004E7340"/>
    <w:rsid w:val="004F3227"/>
    <w:rsid w:val="004F468D"/>
    <w:rsid w:val="004F49B4"/>
    <w:rsid w:val="004F5530"/>
    <w:rsid w:val="004F6FB5"/>
    <w:rsid w:val="00500332"/>
    <w:rsid w:val="005139E9"/>
    <w:rsid w:val="00525208"/>
    <w:rsid w:val="00532377"/>
    <w:rsid w:val="00534A34"/>
    <w:rsid w:val="00544452"/>
    <w:rsid w:val="005451B1"/>
    <w:rsid w:val="00551775"/>
    <w:rsid w:val="00554ACA"/>
    <w:rsid w:val="0056490E"/>
    <w:rsid w:val="0057284F"/>
    <w:rsid w:val="00581767"/>
    <w:rsid w:val="00584C68"/>
    <w:rsid w:val="005927B5"/>
    <w:rsid w:val="00593A49"/>
    <w:rsid w:val="005958A4"/>
    <w:rsid w:val="005B3208"/>
    <w:rsid w:val="005B3602"/>
    <w:rsid w:val="005B574F"/>
    <w:rsid w:val="005C00D8"/>
    <w:rsid w:val="005C57C8"/>
    <w:rsid w:val="005C7386"/>
    <w:rsid w:val="005D31A8"/>
    <w:rsid w:val="005D6CED"/>
    <w:rsid w:val="005E28E6"/>
    <w:rsid w:val="005E2C64"/>
    <w:rsid w:val="005F30E0"/>
    <w:rsid w:val="005F50EE"/>
    <w:rsid w:val="005F79FA"/>
    <w:rsid w:val="006028C7"/>
    <w:rsid w:val="00613F0B"/>
    <w:rsid w:val="006142F3"/>
    <w:rsid w:val="00616E8D"/>
    <w:rsid w:val="006204CA"/>
    <w:rsid w:val="006229F2"/>
    <w:rsid w:val="00634DD0"/>
    <w:rsid w:val="00636465"/>
    <w:rsid w:val="00640769"/>
    <w:rsid w:val="00640B1E"/>
    <w:rsid w:val="00641115"/>
    <w:rsid w:val="006416DF"/>
    <w:rsid w:val="006431BB"/>
    <w:rsid w:val="00647115"/>
    <w:rsid w:val="00650A52"/>
    <w:rsid w:val="006536F7"/>
    <w:rsid w:val="006544A6"/>
    <w:rsid w:val="0065511D"/>
    <w:rsid w:val="006671D8"/>
    <w:rsid w:val="0067005D"/>
    <w:rsid w:val="00673153"/>
    <w:rsid w:val="0068580E"/>
    <w:rsid w:val="00685958"/>
    <w:rsid w:val="00687DC2"/>
    <w:rsid w:val="00690B8B"/>
    <w:rsid w:val="006931F4"/>
    <w:rsid w:val="0069518F"/>
    <w:rsid w:val="006976DA"/>
    <w:rsid w:val="006A0983"/>
    <w:rsid w:val="006A0D7A"/>
    <w:rsid w:val="006A15F2"/>
    <w:rsid w:val="006A1C70"/>
    <w:rsid w:val="006A2980"/>
    <w:rsid w:val="006A3723"/>
    <w:rsid w:val="006A5C1B"/>
    <w:rsid w:val="006B243F"/>
    <w:rsid w:val="006B6A41"/>
    <w:rsid w:val="006B790D"/>
    <w:rsid w:val="006C26DD"/>
    <w:rsid w:val="006F0392"/>
    <w:rsid w:val="006F0679"/>
    <w:rsid w:val="006F2C4F"/>
    <w:rsid w:val="00703756"/>
    <w:rsid w:val="00715D78"/>
    <w:rsid w:val="0072568C"/>
    <w:rsid w:val="00726703"/>
    <w:rsid w:val="00730A8E"/>
    <w:rsid w:val="00736E09"/>
    <w:rsid w:val="007373A0"/>
    <w:rsid w:val="0074069F"/>
    <w:rsid w:val="007418B8"/>
    <w:rsid w:val="00742F96"/>
    <w:rsid w:val="00747D51"/>
    <w:rsid w:val="00753223"/>
    <w:rsid w:val="0075461B"/>
    <w:rsid w:val="00757CAB"/>
    <w:rsid w:val="00762CA9"/>
    <w:rsid w:val="007634BE"/>
    <w:rsid w:val="00766E15"/>
    <w:rsid w:val="00771BB8"/>
    <w:rsid w:val="00774E9F"/>
    <w:rsid w:val="00781A85"/>
    <w:rsid w:val="00783481"/>
    <w:rsid w:val="007944DE"/>
    <w:rsid w:val="007A7936"/>
    <w:rsid w:val="007B1436"/>
    <w:rsid w:val="007B356B"/>
    <w:rsid w:val="007B58D7"/>
    <w:rsid w:val="007C447E"/>
    <w:rsid w:val="007D14D3"/>
    <w:rsid w:val="007D2BA0"/>
    <w:rsid w:val="007F3D60"/>
    <w:rsid w:val="007F7FE5"/>
    <w:rsid w:val="00806155"/>
    <w:rsid w:val="00814C90"/>
    <w:rsid w:val="00816F2E"/>
    <w:rsid w:val="008214F9"/>
    <w:rsid w:val="00822033"/>
    <w:rsid w:val="00823243"/>
    <w:rsid w:val="00826283"/>
    <w:rsid w:val="0084158A"/>
    <w:rsid w:val="008511F7"/>
    <w:rsid w:val="00857D55"/>
    <w:rsid w:val="008605C8"/>
    <w:rsid w:val="008666AB"/>
    <w:rsid w:val="008710F6"/>
    <w:rsid w:val="00877BD8"/>
    <w:rsid w:val="00893B24"/>
    <w:rsid w:val="00895891"/>
    <w:rsid w:val="00895DF7"/>
    <w:rsid w:val="008A335D"/>
    <w:rsid w:val="008A4275"/>
    <w:rsid w:val="008B0C9B"/>
    <w:rsid w:val="008C0915"/>
    <w:rsid w:val="008C1886"/>
    <w:rsid w:val="008D71E3"/>
    <w:rsid w:val="008D76A2"/>
    <w:rsid w:val="008E5D91"/>
    <w:rsid w:val="008E79A8"/>
    <w:rsid w:val="008F268C"/>
    <w:rsid w:val="008F4629"/>
    <w:rsid w:val="008F5D53"/>
    <w:rsid w:val="008F6636"/>
    <w:rsid w:val="008F6BF6"/>
    <w:rsid w:val="00910E41"/>
    <w:rsid w:val="0091177C"/>
    <w:rsid w:val="0091678B"/>
    <w:rsid w:val="0092224C"/>
    <w:rsid w:val="0092278E"/>
    <w:rsid w:val="00923225"/>
    <w:rsid w:val="009248EF"/>
    <w:rsid w:val="00926949"/>
    <w:rsid w:val="00927F65"/>
    <w:rsid w:val="00930BC1"/>
    <w:rsid w:val="00935D25"/>
    <w:rsid w:val="00935E4F"/>
    <w:rsid w:val="0095323C"/>
    <w:rsid w:val="00954779"/>
    <w:rsid w:val="009651B5"/>
    <w:rsid w:val="00970643"/>
    <w:rsid w:val="009847D8"/>
    <w:rsid w:val="0098526A"/>
    <w:rsid w:val="009A7E11"/>
    <w:rsid w:val="009B0BCB"/>
    <w:rsid w:val="009B4B3B"/>
    <w:rsid w:val="009B5F8B"/>
    <w:rsid w:val="009B7645"/>
    <w:rsid w:val="009C250F"/>
    <w:rsid w:val="009C3341"/>
    <w:rsid w:val="009C5FC9"/>
    <w:rsid w:val="009C5FD7"/>
    <w:rsid w:val="009C759E"/>
    <w:rsid w:val="009D5616"/>
    <w:rsid w:val="009E3F7D"/>
    <w:rsid w:val="009E58D4"/>
    <w:rsid w:val="009E5FD2"/>
    <w:rsid w:val="009E7597"/>
    <w:rsid w:val="009F0143"/>
    <w:rsid w:val="009F4649"/>
    <w:rsid w:val="009F5A8A"/>
    <w:rsid w:val="00A010C9"/>
    <w:rsid w:val="00A02AF9"/>
    <w:rsid w:val="00A06D6E"/>
    <w:rsid w:val="00A10783"/>
    <w:rsid w:val="00A10AED"/>
    <w:rsid w:val="00A15072"/>
    <w:rsid w:val="00A15DD5"/>
    <w:rsid w:val="00A1670D"/>
    <w:rsid w:val="00A2110E"/>
    <w:rsid w:val="00A21A25"/>
    <w:rsid w:val="00A234D5"/>
    <w:rsid w:val="00A3043D"/>
    <w:rsid w:val="00A355DD"/>
    <w:rsid w:val="00A44789"/>
    <w:rsid w:val="00A46211"/>
    <w:rsid w:val="00A524BE"/>
    <w:rsid w:val="00A53A0E"/>
    <w:rsid w:val="00A67F0A"/>
    <w:rsid w:val="00A850D1"/>
    <w:rsid w:val="00A92AB6"/>
    <w:rsid w:val="00A9523E"/>
    <w:rsid w:val="00AA0CD8"/>
    <w:rsid w:val="00AA5C1F"/>
    <w:rsid w:val="00AA6566"/>
    <w:rsid w:val="00AA6D02"/>
    <w:rsid w:val="00AA7893"/>
    <w:rsid w:val="00AB1A4A"/>
    <w:rsid w:val="00AB7CA6"/>
    <w:rsid w:val="00AC56DD"/>
    <w:rsid w:val="00AD3F7E"/>
    <w:rsid w:val="00AE0AF3"/>
    <w:rsid w:val="00AE4544"/>
    <w:rsid w:val="00AE78E1"/>
    <w:rsid w:val="00AF1EC4"/>
    <w:rsid w:val="00AF2891"/>
    <w:rsid w:val="00AF3E2C"/>
    <w:rsid w:val="00AF5698"/>
    <w:rsid w:val="00B12365"/>
    <w:rsid w:val="00B220CE"/>
    <w:rsid w:val="00B2395D"/>
    <w:rsid w:val="00B2396F"/>
    <w:rsid w:val="00B273F4"/>
    <w:rsid w:val="00B3372C"/>
    <w:rsid w:val="00B452AB"/>
    <w:rsid w:val="00B4627E"/>
    <w:rsid w:val="00B5587D"/>
    <w:rsid w:val="00B56036"/>
    <w:rsid w:val="00B63825"/>
    <w:rsid w:val="00B65CE9"/>
    <w:rsid w:val="00B83FF5"/>
    <w:rsid w:val="00B877EB"/>
    <w:rsid w:val="00B906FB"/>
    <w:rsid w:val="00B971AB"/>
    <w:rsid w:val="00B97F37"/>
    <w:rsid w:val="00BA3640"/>
    <w:rsid w:val="00BB3D6D"/>
    <w:rsid w:val="00BD1D8D"/>
    <w:rsid w:val="00BD4E09"/>
    <w:rsid w:val="00BD6AAD"/>
    <w:rsid w:val="00BE0549"/>
    <w:rsid w:val="00BE23F0"/>
    <w:rsid w:val="00BE5719"/>
    <w:rsid w:val="00BF18C2"/>
    <w:rsid w:val="00BF6AC5"/>
    <w:rsid w:val="00C02753"/>
    <w:rsid w:val="00C07500"/>
    <w:rsid w:val="00C079B6"/>
    <w:rsid w:val="00C1418C"/>
    <w:rsid w:val="00C2613A"/>
    <w:rsid w:val="00C26BF7"/>
    <w:rsid w:val="00C45F16"/>
    <w:rsid w:val="00C5366A"/>
    <w:rsid w:val="00C57DBB"/>
    <w:rsid w:val="00C631B2"/>
    <w:rsid w:val="00C73C25"/>
    <w:rsid w:val="00C856AB"/>
    <w:rsid w:val="00C936BD"/>
    <w:rsid w:val="00C939FF"/>
    <w:rsid w:val="00CA4A85"/>
    <w:rsid w:val="00CB465C"/>
    <w:rsid w:val="00CB48B1"/>
    <w:rsid w:val="00CB4C68"/>
    <w:rsid w:val="00CC0E32"/>
    <w:rsid w:val="00CC2524"/>
    <w:rsid w:val="00CC5C6A"/>
    <w:rsid w:val="00CD1F65"/>
    <w:rsid w:val="00CD3E30"/>
    <w:rsid w:val="00CF6A95"/>
    <w:rsid w:val="00D0189F"/>
    <w:rsid w:val="00D05B82"/>
    <w:rsid w:val="00D118B3"/>
    <w:rsid w:val="00D11A5E"/>
    <w:rsid w:val="00D21DBC"/>
    <w:rsid w:val="00D23899"/>
    <w:rsid w:val="00D2662B"/>
    <w:rsid w:val="00D27D9E"/>
    <w:rsid w:val="00D35237"/>
    <w:rsid w:val="00D36E8D"/>
    <w:rsid w:val="00D411B9"/>
    <w:rsid w:val="00D43F10"/>
    <w:rsid w:val="00D4569D"/>
    <w:rsid w:val="00D50A8C"/>
    <w:rsid w:val="00D54921"/>
    <w:rsid w:val="00D559CD"/>
    <w:rsid w:val="00D630E6"/>
    <w:rsid w:val="00D63FEC"/>
    <w:rsid w:val="00D67516"/>
    <w:rsid w:val="00D85548"/>
    <w:rsid w:val="00D926DB"/>
    <w:rsid w:val="00D95722"/>
    <w:rsid w:val="00D97332"/>
    <w:rsid w:val="00DA2C8E"/>
    <w:rsid w:val="00DA35C8"/>
    <w:rsid w:val="00DB7325"/>
    <w:rsid w:val="00DC0A72"/>
    <w:rsid w:val="00DC397F"/>
    <w:rsid w:val="00DC485D"/>
    <w:rsid w:val="00DC79EA"/>
    <w:rsid w:val="00DD2014"/>
    <w:rsid w:val="00DD4CB5"/>
    <w:rsid w:val="00DE705F"/>
    <w:rsid w:val="00DE76C4"/>
    <w:rsid w:val="00DF0A96"/>
    <w:rsid w:val="00E041C0"/>
    <w:rsid w:val="00E04D38"/>
    <w:rsid w:val="00E055F8"/>
    <w:rsid w:val="00E10E29"/>
    <w:rsid w:val="00E11E6D"/>
    <w:rsid w:val="00E1453D"/>
    <w:rsid w:val="00E17804"/>
    <w:rsid w:val="00E17B57"/>
    <w:rsid w:val="00E249F3"/>
    <w:rsid w:val="00E25B7C"/>
    <w:rsid w:val="00E263AD"/>
    <w:rsid w:val="00E4388C"/>
    <w:rsid w:val="00E43D5E"/>
    <w:rsid w:val="00E5036D"/>
    <w:rsid w:val="00E50692"/>
    <w:rsid w:val="00E56F14"/>
    <w:rsid w:val="00E641E7"/>
    <w:rsid w:val="00E650E4"/>
    <w:rsid w:val="00E65574"/>
    <w:rsid w:val="00E65BDD"/>
    <w:rsid w:val="00E82F5C"/>
    <w:rsid w:val="00E9774C"/>
    <w:rsid w:val="00EA457A"/>
    <w:rsid w:val="00EA47EE"/>
    <w:rsid w:val="00EA7DBA"/>
    <w:rsid w:val="00EB15B0"/>
    <w:rsid w:val="00EB1629"/>
    <w:rsid w:val="00EB2D82"/>
    <w:rsid w:val="00EB5802"/>
    <w:rsid w:val="00EB6DD5"/>
    <w:rsid w:val="00EB7CE0"/>
    <w:rsid w:val="00EC0C46"/>
    <w:rsid w:val="00EC127E"/>
    <w:rsid w:val="00EC1DEA"/>
    <w:rsid w:val="00EC59D5"/>
    <w:rsid w:val="00ED0F18"/>
    <w:rsid w:val="00ED38A6"/>
    <w:rsid w:val="00ED7838"/>
    <w:rsid w:val="00EE0EAD"/>
    <w:rsid w:val="00EE7593"/>
    <w:rsid w:val="00EE7C0D"/>
    <w:rsid w:val="00EF2D99"/>
    <w:rsid w:val="00F01A5C"/>
    <w:rsid w:val="00F110FE"/>
    <w:rsid w:val="00F143D9"/>
    <w:rsid w:val="00F16A9E"/>
    <w:rsid w:val="00F2463A"/>
    <w:rsid w:val="00F25901"/>
    <w:rsid w:val="00F33AD8"/>
    <w:rsid w:val="00F368C0"/>
    <w:rsid w:val="00F41877"/>
    <w:rsid w:val="00F43734"/>
    <w:rsid w:val="00F449C2"/>
    <w:rsid w:val="00F52A67"/>
    <w:rsid w:val="00F56101"/>
    <w:rsid w:val="00F608FB"/>
    <w:rsid w:val="00F81559"/>
    <w:rsid w:val="00F82990"/>
    <w:rsid w:val="00F83F37"/>
    <w:rsid w:val="00F850B9"/>
    <w:rsid w:val="00FA1BF7"/>
    <w:rsid w:val="00FA60F9"/>
    <w:rsid w:val="00FA7370"/>
    <w:rsid w:val="00FB16C5"/>
    <w:rsid w:val="00FB275A"/>
    <w:rsid w:val="00FB33EB"/>
    <w:rsid w:val="00FB4254"/>
    <w:rsid w:val="00FB43B6"/>
    <w:rsid w:val="00FC0DB2"/>
    <w:rsid w:val="00FC276E"/>
    <w:rsid w:val="00FD68A6"/>
    <w:rsid w:val="00FE3F5B"/>
    <w:rsid w:val="00FE712B"/>
    <w:rsid w:val="00FF5575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5"/>
    <w:pPr>
      <w:widowControl w:val="0"/>
      <w:jc w:val="both"/>
    </w:pPr>
  </w:style>
  <w:style w:type="paragraph" w:styleId="10">
    <w:name w:val="heading 1"/>
    <w:basedOn w:val="a"/>
    <w:next w:val="a0"/>
    <w:link w:val="1Char"/>
    <w:qFormat/>
    <w:rsid w:val="00095B79"/>
    <w:pPr>
      <w:keepNext/>
      <w:pageBreakBefore/>
      <w:widowControl/>
      <w:numPr>
        <w:numId w:val="5"/>
      </w:numPr>
      <w:pBdr>
        <w:bottom w:val="single" w:sz="4" w:space="5" w:color="B5D3DE"/>
      </w:pBdr>
      <w:spacing w:before="300" w:after="100"/>
      <w:jc w:val="left"/>
      <w:outlineLvl w:val="0"/>
    </w:pPr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paragraph" w:styleId="2">
    <w:name w:val="heading 2"/>
    <w:basedOn w:val="10"/>
    <w:next w:val="a0"/>
    <w:link w:val="2Char"/>
    <w:qFormat/>
    <w:rsid w:val="00095B79"/>
    <w:pPr>
      <w:pageBreakBefore w:val="0"/>
      <w:numPr>
        <w:ilvl w:val="1"/>
      </w:numPr>
      <w:pBdr>
        <w:bottom w:val="none" w:sz="0" w:space="0" w:color="auto"/>
      </w:pBdr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styleId="3">
    <w:name w:val="heading 3"/>
    <w:basedOn w:val="10"/>
    <w:next w:val="a0"/>
    <w:link w:val="3Char"/>
    <w:qFormat/>
    <w:rsid w:val="00095B79"/>
    <w:pPr>
      <w:pageBreakBefore w:val="0"/>
      <w:numPr>
        <w:ilvl w:val="2"/>
      </w:numPr>
      <w:pBdr>
        <w:bottom w:val="none" w:sz="0" w:space="0" w:color="auto"/>
      </w:pBdr>
      <w:tabs>
        <w:tab w:val="num" w:pos="2160"/>
      </w:tabs>
      <w:ind w:left="2160" w:hanging="360"/>
      <w:outlineLvl w:val="2"/>
    </w:pPr>
    <w:rPr>
      <w:b w:val="0"/>
      <w:bCs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095B79"/>
    <w:pPr>
      <w:widowControl/>
      <w:numPr>
        <w:ilvl w:val="4"/>
        <w:numId w:val="5"/>
      </w:numPr>
      <w:jc w:val="left"/>
      <w:outlineLvl w:val="4"/>
    </w:pPr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paragraph" w:styleId="6">
    <w:name w:val="heading 6"/>
    <w:basedOn w:val="a"/>
    <w:next w:val="a"/>
    <w:link w:val="6Char"/>
    <w:qFormat/>
    <w:rsid w:val="00095B79"/>
    <w:pPr>
      <w:widowControl/>
      <w:numPr>
        <w:ilvl w:val="5"/>
        <w:numId w:val="5"/>
      </w:numPr>
      <w:spacing w:before="240"/>
      <w:jc w:val="left"/>
      <w:outlineLvl w:val="5"/>
    </w:pPr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paragraph" w:styleId="7">
    <w:name w:val="heading 7"/>
    <w:basedOn w:val="a"/>
    <w:next w:val="a"/>
    <w:link w:val="7Char"/>
    <w:qFormat/>
    <w:rsid w:val="00095B79"/>
    <w:pPr>
      <w:widowControl/>
      <w:numPr>
        <w:ilvl w:val="6"/>
        <w:numId w:val="5"/>
      </w:numPr>
      <w:spacing w:before="240"/>
      <w:jc w:val="left"/>
      <w:outlineLvl w:val="6"/>
    </w:pPr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paragraph" w:styleId="8">
    <w:name w:val="heading 8"/>
    <w:basedOn w:val="a"/>
    <w:next w:val="a"/>
    <w:link w:val="8Char"/>
    <w:qFormat/>
    <w:rsid w:val="00095B79"/>
    <w:pPr>
      <w:widowControl/>
      <w:numPr>
        <w:ilvl w:val="7"/>
        <w:numId w:val="5"/>
      </w:numPr>
      <w:spacing w:before="240"/>
      <w:jc w:val="left"/>
      <w:outlineLvl w:val="7"/>
    </w:pPr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paragraph" w:styleId="9">
    <w:name w:val="heading 9"/>
    <w:basedOn w:val="a"/>
    <w:next w:val="a"/>
    <w:link w:val="9Char"/>
    <w:qFormat/>
    <w:rsid w:val="00095B79"/>
    <w:pPr>
      <w:widowControl/>
      <w:numPr>
        <w:ilvl w:val="8"/>
        <w:numId w:val="5"/>
      </w:numPr>
      <w:spacing w:before="240"/>
      <w:jc w:val="left"/>
      <w:outlineLvl w:val="8"/>
    </w:pPr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95B7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95B79"/>
  </w:style>
  <w:style w:type="character" w:customStyle="1" w:styleId="1Char">
    <w:name w:val="标题 1 Char"/>
    <w:basedOn w:val="a1"/>
    <w:link w:val="10"/>
    <w:rsid w:val="00095B79"/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character" w:customStyle="1" w:styleId="2Char">
    <w:name w:val="标题 2 Char"/>
    <w:basedOn w:val="a1"/>
    <w:link w:val="2"/>
    <w:rsid w:val="00095B79"/>
    <w:rPr>
      <w:rFonts w:ascii="Arial Black" w:eastAsia="宋体" w:hAnsi="Arial Black" w:cs="Arial Black"/>
      <w:b/>
      <w:bCs/>
      <w:color w:val="083094"/>
      <w:kern w:val="28"/>
      <w:sz w:val="28"/>
      <w:szCs w:val="28"/>
      <w:lang w:val="en-AU" w:eastAsia="en-US"/>
    </w:rPr>
  </w:style>
  <w:style w:type="character" w:customStyle="1" w:styleId="3Char">
    <w:name w:val="标题 3 Char"/>
    <w:basedOn w:val="a1"/>
    <w:link w:val="3"/>
    <w:rsid w:val="00095B79"/>
    <w:rPr>
      <w:rFonts w:ascii="Arial Black" w:eastAsia="宋体" w:hAnsi="Arial Black" w:cs="Arial Black"/>
      <w:color w:val="083094"/>
      <w:kern w:val="28"/>
      <w:sz w:val="24"/>
      <w:szCs w:val="24"/>
      <w:lang w:val="en-AU" w:eastAsia="en-US"/>
    </w:rPr>
  </w:style>
  <w:style w:type="character" w:customStyle="1" w:styleId="5Char">
    <w:name w:val="标题 5 Char"/>
    <w:basedOn w:val="a1"/>
    <w:link w:val="5"/>
    <w:rsid w:val="00095B79"/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character" w:customStyle="1" w:styleId="6Char">
    <w:name w:val="标题 6 Char"/>
    <w:basedOn w:val="a1"/>
    <w:link w:val="6"/>
    <w:rsid w:val="00095B79"/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character" w:customStyle="1" w:styleId="7Char">
    <w:name w:val="标题 7 Char"/>
    <w:basedOn w:val="a1"/>
    <w:link w:val="7"/>
    <w:rsid w:val="00095B79"/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character" w:customStyle="1" w:styleId="8Char">
    <w:name w:val="标题 8 Char"/>
    <w:basedOn w:val="a1"/>
    <w:link w:val="8"/>
    <w:rsid w:val="00095B79"/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character" w:customStyle="1" w:styleId="9Char">
    <w:name w:val="标题 9 Char"/>
    <w:basedOn w:val="a1"/>
    <w:link w:val="9"/>
    <w:rsid w:val="00095B79"/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paragraph" w:styleId="a4">
    <w:name w:val="header"/>
    <w:basedOn w:val="a"/>
    <w:link w:val="Char0"/>
    <w:uiPriority w:val="99"/>
    <w:unhideWhenUsed/>
    <w:qFormat/>
    <w:rsid w:val="00FC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FC27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C276E"/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4E630D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2">
    <w:name w:val="标题 Char"/>
    <w:basedOn w:val="a1"/>
    <w:link w:val="a6"/>
    <w:rsid w:val="004E630D"/>
    <w:rPr>
      <w:rFonts w:ascii="Cambria" w:eastAsia="华文中宋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FC276E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table" w:styleId="a8">
    <w:name w:val="Table Grid"/>
    <w:basedOn w:val="a2"/>
    <w:uiPriority w:val="59"/>
    <w:qFormat/>
    <w:rsid w:val="00F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rsid w:val="00FC276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1"/>
    <w:link w:val="a9"/>
    <w:rsid w:val="00FC276E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C276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C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otnote reference"/>
    <w:basedOn w:val="a1"/>
    <w:semiHidden/>
    <w:rsid w:val="00095B79"/>
    <w:rPr>
      <w:rFonts w:cs="Times New Roman"/>
      <w:position w:val="6"/>
      <w:sz w:val="16"/>
    </w:rPr>
  </w:style>
  <w:style w:type="paragraph" w:styleId="ac">
    <w:name w:val="footnote text"/>
    <w:basedOn w:val="a"/>
    <w:link w:val="Char4"/>
    <w:semiHidden/>
    <w:rsid w:val="00095B79"/>
    <w:pPr>
      <w:widowControl/>
      <w:spacing w:before="100"/>
      <w:jc w:val="left"/>
    </w:pPr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character" w:customStyle="1" w:styleId="Char4">
    <w:name w:val="脚注文本 Char"/>
    <w:basedOn w:val="a1"/>
    <w:link w:val="ac"/>
    <w:semiHidden/>
    <w:rsid w:val="00095B79"/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paragraph" w:styleId="ad">
    <w:name w:val="caption"/>
    <w:basedOn w:val="a"/>
    <w:next w:val="a"/>
    <w:uiPriority w:val="35"/>
    <w:qFormat/>
    <w:rsid w:val="00095B79"/>
    <w:pPr>
      <w:widowControl/>
      <w:spacing w:before="120" w:after="120"/>
      <w:jc w:val="center"/>
    </w:pPr>
    <w:rPr>
      <w:rFonts w:ascii="Arial" w:eastAsia="平成明朝" w:hAnsi="Arial" w:cs="Times New Roman"/>
      <w:b/>
      <w:kern w:val="0"/>
      <w:sz w:val="24"/>
      <w:szCs w:val="20"/>
      <w:lang w:val="en-GB" w:eastAsia="en-US"/>
    </w:rPr>
  </w:style>
  <w:style w:type="paragraph" w:styleId="ae">
    <w:name w:val="Plain Text"/>
    <w:basedOn w:val="a"/>
    <w:link w:val="Char5"/>
    <w:unhideWhenUsed/>
    <w:rsid w:val="00095B79"/>
    <w:pPr>
      <w:jc w:val="left"/>
    </w:pPr>
    <w:rPr>
      <w:rFonts w:ascii="Calibri" w:eastAsia="宋体" w:hAnsi="Courier New" w:cs="Times New Roman"/>
      <w:kern w:val="0"/>
      <w:sz w:val="20"/>
      <w:szCs w:val="21"/>
    </w:rPr>
  </w:style>
  <w:style w:type="character" w:customStyle="1" w:styleId="Char5">
    <w:name w:val="纯文本 Char"/>
    <w:basedOn w:val="a1"/>
    <w:link w:val="ae"/>
    <w:rsid w:val="00095B79"/>
    <w:rPr>
      <w:rFonts w:ascii="Calibri" w:eastAsia="宋体" w:hAnsi="Courier New" w:cs="Times New Roman"/>
      <w:kern w:val="0"/>
      <w:sz w:val="20"/>
      <w:szCs w:val="21"/>
    </w:rPr>
  </w:style>
  <w:style w:type="paragraph" w:customStyle="1" w:styleId="TableHeading">
    <w:name w:val="Table Heading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b/>
      <w:bCs/>
      <w:kern w:val="0"/>
      <w:sz w:val="24"/>
      <w:szCs w:val="24"/>
      <w:lang w:val="en-AU" w:eastAsia="en-US"/>
    </w:rPr>
  </w:style>
  <w:style w:type="paragraph" w:customStyle="1" w:styleId="TableText">
    <w:name w:val="Table Text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kern w:val="0"/>
      <w:sz w:val="24"/>
      <w:szCs w:val="24"/>
      <w:lang w:val="en-AU" w:eastAsia="en-US"/>
    </w:rPr>
  </w:style>
  <w:style w:type="paragraph" w:customStyle="1" w:styleId="Heading2NoToc">
    <w:name w:val="Heading 2 NoToc"/>
    <w:basedOn w:val="2"/>
    <w:next w:val="a0"/>
    <w:rsid w:val="00095B79"/>
    <w:pPr>
      <w:numPr>
        <w:ilvl w:val="0"/>
        <w:numId w:val="0"/>
      </w:numPr>
    </w:pPr>
    <w:rPr>
      <w:rFonts w:ascii="Garamond" w:hAnsi="Garamond" w:cs="Garamond"/>
    </w:rPr>
  </w:style>
  <w:style w:type="paragraph" w:styleId="af">
    <w:name w:val="Balloon Text"/>
    <w:basedOn w:val="a"/>
    <w:link w:val="Char6"/>
    <w:uiPriority w:val="99"/>
    <w:semiHidden/>
    <w:unhideWhenUsed/>
    <w:rsid w:val="003471D7"/>
    <w:rPr>
      <w:sz w:val="18"/>
      <w:szCs w:val="18"/>
    </w:rPr>
  </w:style>
  <w:style w:type="character" w:customStyle="1" w:styleId="Char6">
    <w:name w:val="批注框文本 Char"/>
    <w:basedOn w:val="a1"/>
    <w:link w:val="af"/>
    <w:uiPriority w:val="99"/>
    <w:semiHidden/>
    <w:rsid w:val="003471D7"/>
    <w:rPr>
      <w:sz w:val="18"/>
      <w:szCs w:val="18"/>
    </w:rPr>
  </w:style>
  <w:style w:type="paragraph" w:styleId="af0">
    <w:name w:val="Document Map"/>
    <w:basedOn w:val="a"/>
    <w:link w:val="Char7"/>
    <w:uiPriority w:val="99"/>
    <w:semiHidden/>
    <w:unhideWhenUsed/>
    <w:rsid w:val="004E630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4E630D"/>
    <w:rPr>
      <w:rFonts w:ascii="宋体" w:eastAsia="宋体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AE4544"/>
    <w:pPr>
      <w:numPr>
        <w:numId w:val="25"/>
      </w:numPr>
      <w:tabs>
        <w:tab w:val="right" w:leader="dot" w:pos="8540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927F65"/>
    <w:pPr>
      <w:ind w:left="21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27F65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27F65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927F65"/>
    <w:pPr>
      <w:ind w:left="84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927F65"/>
    <w:pPr>
      <w:ind w:left="1050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927F65"/>
    <w:pPr>
      <w:ind w:left="126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927F65"/>
    <w:pPr>
      <w:ind w:left="147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927F65"/>
    <w:pPr>
      <w:ind w:left="1680"/>
      <w:jc w:val="left"/>
    </w:pPr>
    <w:rPr>
      <w:rFonts w:cstheme="minorHAnsi"/>
      <w:sz w:val="18"/>
      <w:szCs w:val="18"/>
    </w:rPr>
  </w:style>
  <w:style w:type="character" w:styleId="af1">
    <w:name w:val="Hyperlink"/>
    <w:basedOn w:val="a1"/>
    <w:uiPriority w:val="99"/>
    <w:unhideWhenUsed/>
    <w:rsid w:val="00927F65"/>
    <w:rPr>
      <w:color w:val="0000FF" w:themeColor="hyperlink"/>
      <w:u w:val="single"/>
    </w:rPr>
  </w:style>
  <w:style w:type="character" w:styleId="af2">
    <w:name w:val="page number"/>
    <w:basedOn w:val="a1"/>
    <w:rsid w:val="0026179E"/>
  </w:style>
  <w:style w:type="paragraph" w:customStyle="1" w:styleId="i1">
    <w:name w:val="i正文1"/>
    <w:basedOn w:val="a"/>
    <w:link w:val="i1Char"/>
    <w:qFormat/>
    <w:rsid w:val="00D630E6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i1Char">
    <w:name w:val="i正文1 Char"/>
    <w:link w:val="i1"/>
    <w:rsid w:val="00D630E6"/>
    <w:rPr>
      <w:rFonts w:ascii="Times New Roman" w:eastAsia="宋体" w:hAnsi="Times New Roman" w:cs="Times New Roman"/>
      <w:sz w:val="28"/>
      <w:szCs w:val="28"/>
    </w:rPr>
  </w:style>
  <w:style w:type="paragraph" w:customStyle="1" w:styleId="af3">
    <w:name w:val="样式 居中"/>
    <w:basedOn w:val="a"/>
    <w:rsid w:val="00D630E6"/>
    <w:pPr>
      <w:spacing w:line="240" w:lineRule="exact"/>
      <w:jc w:val="center"/>
    </w:pPr>
    <w:rPr>
      <w:rFonts w:ascii="Times New Roman" w:eastAsia="宋体" w:hAnsi="Times New Roman" w:cs="宋体"/>
      <w:sz w:val="24"/>
      <w:szCs w:val="20"/>
    </w:rPr>
  </w:style>
  <w:style w:type="paragraph" w:styleId="af4">
    <w:name w:val="List Paragraph"/>
    <w:basedOn w:val="a"/>
    <w:uiPriority w:val="34"/>
    <w:qFormat/>
    <w:rsid w:val="00236BF2"/>
    <w:pPr>
      <w:ind w:firstLineChars="200" w:firstLine="420"/>
    </w:pPr>
  </w:style>
  <w:style w:type="paragraph" w:customStyle="1" w:styleId="af5">
    <w:name w:val="段"/>
    <w:link w:val="Char8"/>
    <w:rsid w:val="00FC0D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8">
    <w:name w:val="段 Char"/>
    <w:link w:val="af5"/>
    <w:rsid w:val="00FC0DB2"/>
    <w:rPr>
      <w:rFonts w:ascii="宋体" w:eastAsia="宋体" w:hAnsi="Times New Roman" w:cs="Times New Roman"/>
      <w:noProof/>
      <w:kern w:val="0"/>
      <w:szCs w:val="20"/>
    </w:rPr>
  </w:style>
  <w:style w:type="paragraph" w:styleId="af6">
    <w:name w:val="Quote"/>
    <w:basedOn w:val="a"/>
    <w:next w:val="a"/>
    <w:link w:val="Char9"/>
    <w:uiPriority w:val="29"/>
    <w:qFormat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customStyle="1" w:styleId="Char9">
    <w:name w:val="引用 Char"/>
    <w:basedOn w:val="a1"/>
    <w:link w:val="af6"/>
    <w:uiPriority w:val="29"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styleId="af7">
    <w:name w:val="Intense Emphasis"/>
    <w:basedOn w:val="a1"/>
    <w:uiPriority w:val="21"/>
    <w:qFormat/>
    <w:rsid w:val="0057284F"/>
    <w:rPr>
      <w:b/>
      <w:bCs/>
      <w:i/>
      <w:iCs/>
      <w:color w:val="4F81BD" w:themeColor="accent1"/>
    </w:rPr>
  </w:style>
  <w:style w:type="table" w:styleId="-5">
    <w:name w:val="Light List Accent 5"/>
    <w:basedOn w:val="a2"/>
    <w:uiPriority w:val="61"/>
    <w:rsid w:val="006731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1">
    <w:name w:val="列出段落1"/>
    <w:basedOn w:val="a"/>
    <w:rsid w:val="00D63FEC"/>
    <w:pPr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TOC">
    <w:name w:val="TOC Heading"/>
    <w:basedOn w:val="10"/>
    <w:next w:val="a"/>
    <w:uiPriority w:val="39"/>
    <w:semiHidden/>
    <w:unhideWhenUsed/>
    <w:qFormat/>
    <w:rsid w:val="003026E4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B5"/>
    <w:pPr>
      <w:widowControl w:val="0"/>
      <w:jc w:val="both"/>
    </w:pPr>
  </w:style>
  <w:style w:type="paragraph" w:styleId="10">
    <w:name w:val="heading 1"/>
    <w:basedOn w:val="a"/>
    <w:next w:val="a0"/>
    <w:link w:val="1Char"/>
    <w:qFormat/>
    <w:rsid w:val="00095B79"/>
    <w:pPr>
      <w:keepNext/>
      <w:pageBreakBefore/>
      <w:widowControl/>
      <w:numPr>
        <w:numId w:val="5"/>
      </w:numPr>
      <w:pBdr>
        <w:bottom w:val="single" w:sz="4" w:space="5" w:color="B5D3DE"/>
      </w:pBdr>
      <w:spacing w:before="300" w:after="100"/>
      <w:jc w:val="left"/>
      <w:outlineLvl w:val="0"/>
    </w:pPr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paragraph" w:styleId="2">
    <w:name w:val="heading 2"/>
    <w:basedOn w:val="10"/>
    <w:next w:val="a0"/>
    <w:link w:val="2Char"/>
    <w:qFormat/>
    <w:rsid w:val="00095B79"/>
    <w:pPr>
      <w:pageBreakBefore w:val="0"/>
      <w:numPr>
        <w:ilvl w:val="1"/>
      </w:numPr>
      <w:pBdr>
        <w:bottom w:val="none" w:sz="0" w:space="0" w:color="auto"/>
      </w:pBdr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styleId="3">
    <w:name w:val="heading 3"/>
    <w:basedOn w:val="10"/>
    <w:next w:val="a0"/>
    <w:link w:val="3Char"/>
    <w:qFormat/>
    <w:rsid w:val="00095B79"/>
    <w:pPr>
      <w:pageBreakBefore w:val="0"/>
      <w:numPr>
        <w:ilvl w:val="2"/>
      </w:numPr>
      <w:pBdr>
        <w:bottom w:val="none" w:sz="0" w:space="0" w:color="auto"/>
      </w:pBdr>
      <w:tabs>
        <w:tab w:val="num" w:pos="2160"/>
      </w:tabs>
      <w:ind w:left="2160" w:hanging="360"/>
      <w:outlineLvl w:val="2"/>
    </w:pPr>
    <w:rPr>
      <w:b w:val="0"/>
      <w:bCs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095B79"/>
    <w:pPr>
      <w:widowControl/>
      <w:numPr>
        <w:ilvl w:val="4"/>
        <w:numId w:val="5"/>
      </w:numPr>
      <w:jc w:val="left"/>
      <w:outlineLvl w:val="4"/>
    </w:pPr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paragraph" w:styleId="6">
    <w:name w:val="heading 6"/>
    <w:basedOn w:val="a"/>
    <w:next w:val="a"/>
    <w:link w:val="6Char"/>
    <w:qFormat/>
    <w:rsid w:val="00095B79"/>
    <w:pPr>
      <w:widowControl/>
      <w:numPr>
        <w:ilvl w:val="5"/>
        <w:numId w:val="5"/>
      </w:numPr>
      <w:spacing w:before="240"/>
      <w:jc w:val="left"/>
      <w:outlineLvl w:val="5"/>
    </w:pPr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paragraph" w:styleId="7">
    <w:name w:val="heading 7"/>
    <w:basedOn w:val="a"/>
    <w:next w:val="a"/>
    <w:link w:val="7Char"/>
    <w:qFormat/>
    <w:rsid w:val="00095B79"/>
    <w:pPr>
      <w:widowControl/>
      <w:numPr>
        <w:ilvl w:val="6"/>
        <w:numId w:val="5"/>
      </w:numPr>
      <w:spacing w:before="240"/>
      <w:jc w:val="left"/>
      <w:outlineLvl w:val="6"/>
    </w:pPr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paragraph" w:styleId="8">
    <w:name w:val="heading 8"/>
    <w:basedOn w:val="a"/>
    <w:next w:val="a"/>
    <w:link w:val="8Char"/>
    <w:qFormat/>
    <w:rsid w:val="00095B79"/>
    <w:pPr>
      <w:widowControl/>
      <w:numPr>
        <w:ilvl w:val="7"/>
        <w:numId w:val="5"/>
      </w:numPr>
      <w:spacing w:before="240"/>
      <w:jc w:val="left"/>
      <w:outlineLvl w:val="7"/>
    </w:pPr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paragraph" w:styleId="9">
    <w:name w:val="heading 9"/>
    <w:basedOn w:val="a"/>
    <w:next w:val="a"/>
    <w:link w:val="9Char"/>
    <w:qFormat/>
    <w:rsid w:val="00095B79"/>
    <w:pPr>
      <w:widowControl/>
      <w:numPr>
        <w:ilvl w:val="8"/>
        <w:numId w:val="5"/>
      </w:numPr>
      <w:spacing w:before="240"/>
      <w:jc w:val="left"/>
      <w:outlineLvl w:val="8"/>
    </w:pPr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095B7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95B79"/>
  </w:style>
  <w:style w:type="character" w:customStyle="1" w:styleId="1Char">
    <w:name w:val="标题 1 Char"/>
    <w:basedOn w:val="a1"/>
    <w:link w:val="10"/>
    <w:rsid w:val="00095B79"/>
    <w:rPr>
      <w:rFonts w:ascii="Arial Black" w:eastAsia="宋体" w:hAnsi="Arial Black" w:cs="Arial Black"/>
      <w:b/>
      <w:bCs/>
      <w:color w:val="083094"/>
      <w:kern w:val="28"/>
      <w:sz w:val="32"/>
      <w:szCs w:val="32"/>
      <w:lang w:val="en-AU" w:eastAsia="en-US"/>
    </w:rPr>
  </w:style>
  <w:style w:type="character" w:customStyle="1" w:styleId="2Char">
    <w:name w:val="标题 2 Char"/>
    <w:basedOn w:val="a1"/>
    <w:link w:val="2"/>
    <w:rsid w:val="00095B79"/>
    <w:rPr>
      <w:rFonts w:ascii="Arial Black" w:eastAsia="宋体" w:hAnsi="Arial Black" w:cs="Arial Black"/>
      <w:b/>
      <w:bCs/>
      <w:color w:val="083094"/>
      <w:kern w:val="28"/>
      <w:sz w:val="28"/>
      <w:szCs w:val="28"/>
      <w:lang w:val="en-AU" w:eastAsia="en-US"/>
    </w:rPr>
  </w:style>
  <w:style w:type="character" w:customStyle="1" w:styleId="3Char">
    <w:name w:val="标题 3 Char"/>
    <w:basedOn w:val="a1"/>
    <w:link w:val="3"/>
    <w:rsid w:val="00095B79"/>
    <w:rPr>
      <w:rFonts w:ascii="Arial Black" w:eastAsia="宋体" w:hAnsi="Arial Black" w:cs="Arial Black"/>
      <w:color w:val="083094"/>
      <w:kern w:val="28"/>
      <w:sz w:val="24"/>
      <w:szCs w:val="24"/>
      <w:lang w:val="en-AU" w:eastAsia="en-US"/>
    </w:rPr>
  </w:style>
  <w:style w:type="character" w:customStyle="1" w:styleId="5Char">
    <w:name w:val="标题 5 Char"/>
    <w:basedOn w:val="a1"/>
    <w:link w:val="5"/>
    <w:rsid w:val="00095B79"/>
    <w:rPr>
      <w:rFonts w:ascii="Arial Rounded MT Bold" w:eastAsia="宋体" w:hAnsi="Arial Rounded MT Bold" w:cs="Arial Rounded MT Bold"/>
      <w:b/>
      <w:bCs/>
      <w:kern w:val="0"/>
      <w:sz w:val="24"/>
      <w:szCs w:val="24"/>
      <w:lang w:val="en-AU" w:eastAsia="en-US"/>
    </w:rPr>
  </w:style>
  <w:style w:type="character" w:customStyle="1" w:styleId="6Char">
    <w:name w:val="标题 6 Char"/>
    <w:basedOn w:val="a1"/>
    <w:link w:val="6"/>
    <w:rsid w:val="00095B79"/>
    <w:rPr>
      <w:rFonts w:ascii="Helvetica" w:eastAsia="宋体" w:hAnsi="Helvetica" w:cs="Helvetica"/>
      <w:i/>
      <w:iCs/>
      <w:kern w:val="0"/>
      <w:sz w:val="22"/>
      <w:lang w:val="en-AU" w:eastAsia="en-US"/>
    </w:rPr>
  </w:style>
  <w:style w:type="character" w:customStyle="1" w:styleId="7Char">
    <w:name w:val="标题 7 Char"/>
    <w:basedOn w:val="a1"/>
    <w:link w:val="7"/>
    <w:rsid w:val="00095B79"/>
    <w:rPr>
      <w:rFonts w:ascii="Helvetica" w:eastAsia="宋体" w:hAnsi="Helvetica" w:cs="Helvetica"/>
      <w:kern w:val="0"/>
      <w:sz w:val="20"/>
      <w:szCs w:val="20"/>
      <w:lang w:val="en-AU" w:eastAsia="en-US"/>
    </w:rPr>
  </w:style>
  <w:style w:type="character" w:customStyle="1" w:styleId="8Char">
    <w:name w:val="标题 8 Char"/>
    <w:basedOn w:val="a1"/>
    <w:link w:val="8"/>
    <w:rsid w:val="00095B79"/>
    <w:rPr>
      <w:rFonts w:ascii="Helvetica" w:eastAsia="宋体" w:hAnsi="Helvetica" w:cs="Helvetica"/>
      <w:i/>
      <w:iCs/>
      <w:kern w:val="0"/>
      <w:sz w:val="20"/>
      <w:szCs w:val="20"/>
      <w:lang w:val="en-AU" w:eastAsia="en-US"/>
    </w:rPr>
  </w:style>
  <w:style w:type="character" w:customStyle="1" w:styleId="9Char">
    <w:name w:val="标题 9 Char"/>
    <w:basedOn w:val="a1"/>
    <w:link w:val="9"/>
    <w:rsid w:val="00095B79"/>
    <w:rPr>
      <w:rFonts w:ascii="Helvetica" w:eastAsia="宋体" w:hAnsi="Helvetica" w:cs="Helvetica"/>
      <w:b/>
      <w:bCs/>
      <w:i/>
      <w:iCs/>
      <w:kern w:val="0"/>
      <w:sz w:val="18"/>
      <w:szCs w:val="18"/>
      <w:lang w:val="en-AU" w:eastAsia="en-US"/>
    </w:rPr>
  </w:style>
  <w:style w:type="paragraph" w:styleId="a4">
    <w:name w:val="header"/>
    <w:basedOn w:val="a"/>
    <w:link w:val="Char0"/>
    <w:uiPriority w:val="99"/>
    <w:unhideWhenUsed/>
    <w:qFormat/>
    <w:rsid w:val="00FC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FC27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2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C276E"/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4E630D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2">
    <w:name w:val="标题 Char"/>
    <w:basedOn w:val="a1"/>
    <w:link w:val="a6"/>
    <w:rsid w:val="004E630D"/>
    <w:rPr>
      <w:rFonts w:ascii="Cambria" w:eastAsia="华文中宋" w:hAnsi="Cambria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FC276E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table" w:styleId="a8">
    <w:name w:val="Table Grid"/>
    <w:basedOn w:val="a2"/>
    <w:uiPriority w:val="59"/>
    <w:qFormat/>
    <w:rsid w:val="00FC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rsid w:val="00FC276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1"/>
    <w:link w:val="a9"/>
    <w:rsid w:val="00FC276E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FC276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FC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otnote reference"/>
    <w:basedOn w:val="a1"/>
    <w:semiHidden/>
    <w:rsid w:val="00095B79"/>
    <w:rPr>
      <w:rFonts w:cs="Times New Roman"/>
      <w:position w:val="6"/>
      <w:sz w:val="16"/>
    </w:rPr>
  </w:style>
  <w:style w:type="paragraph" w:styleId="ac">
    <w:name w:val="footnote text"/>
    <w:basedOn w:val="a"/>
    <w:link w:val="Char4"/>
    <w:semiHidden/>
    <w:rsid w:val="00095B79"/>
    <w:pPr>
      <w:widowControl/>
      <w:spacing w:before="100"/>
      <w:jc w:val="left"/>
    </w:pPr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character" w:customStyle="1" w:styleId="Char4">
    <w:name w:val="脚注文本 Char"/>
    <w:basedOn w:val="a1"/>
    <w:link w:val="ac"/>
    <w:semiHidden/>
    <w:rsid w:val="00095B79"/>
    <w:rPr>
      <w:rFonts w:ascii="Arial" w:eastAsia="平成明朝" w:hAnsi="Arial" w:cs="Times New Roman"/>
      <w:kern w:val="0"/>
      <w:sz w:val="20"/>
      <w:szCs w:val="20"/>
      <w:lang w:val="en-GB" w:eastAsia="en-US"/>
    </w:rPr>
  </w:style>
  <w:style w:type="paragraph" w:styleId="ad">
    <w:name w:val="caption"/>
    <w:basedOn w:val="a"/>
    <w:next w:val="a"/>
    <w:uiPriority w:val="35"/>
    <w:qFormat/>
    <w:rsid w:val="00095B79"/>
    <w:pPr>
      <w:widowControl/>
      <w:spacing w:before="120" w:after="120"/>
      <w:jc w:val="center"/>
    </w:pPr>
    <w:rPr>
      <w:rFonts w:ascii="Arial" w:eastAsia="平成明朝" w:hAnsi="Arial" w:cs="Times New Roman"/>
      <w:b/>
      <w:kern w:val="0"/>
      <w:sz w:val="24"/>
      <w:szCs w:val="20"/>
      <w:lang w:val="en-GB" w:eastAsia="en-US"/>
    </w:rPr>
  </w:style>
  <w:style w:type="paragraph" w:styleId="ae">
    <w:name w:val="Plain Text"/>
    <w:basedOn w:val="a"/>
    <w:link w:val="Char5"/>
    <w:unhideWhenUsed/>
    <w:rsid w:val="00095B79"/>
    <w:pPr>
      <w:jc w:val="left"/>
    </w:pPr>
    <w:rPr>
      <w:rFonts w:ascii="Calibri" w:eastAsia="宋体" w:hAnsi="Courier New" w:cs="Times New Roman"/>
      <w:kern w:val="0"/>
      <w:sz w:val="20"/>
      <w:szCs w:val="21"/>
    </w:rPr>
  </w:style>
  <w:style w:type="character" w:customStyle="1" w:styleId="Char5">
    <w:name w:val="纯文本 Char"/>
    <w:basedOn w:val="a1"/>
    <w:link w:val="ae"/>
    <w:rsid w:val="00095B79"/>
    <w:rPr>
      <w:rFonts w:ascii="Calibri" w:eastAsia="宋体" w:hAnsi="Courier New" w:cs="Times New Roman"/>
      <w:kern w:val="0"/>
      <w:sz w:val="20"/>
      <w:szCs w:val="21"/>
    </w:rPr>
  </w:style>
  <w:style w:type="paragraph" w:customStyle="1" w:styleId="TableHeading">
    <w:name w:val="Table Heading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b/>
      <w:bCs/>
      <w:kern w:val="0"/>
      <w:sz w:val="24"/>
      <w:szCs w:val="24"/>
      <w:lang w:val="en-AU" w:eastAsia="en-US"/>
    </w:rPr>
  </w:style>
  <w:style w:type="paragraph" w:customStyle="1" w:styleId="TableText">
    <w:name w:val="Table Text"/>
    <w:basedOn w:val="a0"/>
    <w:rsid w:val="00095B79"/>
    <w:pPr>
      <w:widowControl/>
      <w:spacing w:before="60" w:after="60"/>
      <w:jc w:val="left"/>
    </w:pPr>
    <w:rPr>
      <w:rFonts w:ascii="Garamond" w:eastAsia="宋体" w:hAnsi="Garamond" w:cs="Garamond"/>
      <w:kern w:val="0"/>
      <w:sz w:val="24"/>
      <w:szCs w:val="24"/>
      <w:lang w:val="en-AU" w:eastAsia="en-US"/>
    </w:rPr>
  </w:style>
  <w:style w:type="paragraph" w:customStyle="1" w:styleId="Heading2NoToc">
    <w:name w:val="Heading 2 NoToc"/>
    <w:basedOn w:val="2"/>
    <w:next w:val="a0"/>
    <w:rsid w:val="00095B79"/>
    <w:pPr>
      <w:numPr>
        <w:ilvl w:val="0"/>
        <w:numId w:val="0"/>
      </w:numPr>
    </w:pPr>
    <w:rPr>
      <w:rFonts w:ascii="Garamond" w:hAnsi="Garamond" w:cs="Garamond"/>
    </w:rPr>
  </w:style>
  <w:style w:type="paragraph" w:styleId="af">
    <w:name w:val="Balloon Text"/>
    <w:basedOn w:val="a"/>
    <w:link w:val="Char6"/>
    <w:uiPriority w:val="99"/>
    <w:semiHidden/>
    <w:unhideWhenUsed/>
    <w:rsid w:val="003471D7"/>
    <w:rPr>
      <w:sz w:val="18"/>
      <w:szCs w:val="18"/>
    </w:rPr>
  </w:style>
  <w:style w:type="character" w:customStyle="1" w:styleId="Char6">
    <w:name w:val="批注框文本 Char"/>
    <w:basedOn w:val="a1"/>
    <w:link w:val="af"/>
    <w:uiPriority w:val="99"/>
    <w:semiHidden/>
    <w:rsid w:val="003471D7"/>
    <w:rPr>
      <w:sz w:val="18"/>
      <w:szCs w:val="18"/>
    </w:rPr>
  </w:style>
  <w:style w:type="paragraph" w:styleId="af0">
    <w:name w:val="Document Map"/>
    <w:basedOn w:val="a"/>
    <w:link w:val="Char7"/>
    <w:uiPriority w:val="99"/>
    <w:semiHidden/>
    <w:unhideWhenUsed/>
    <w:rsid w:val="004E630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4E630D"/>
    <w:rPr>
      <w:rFonts w:ascii="宋体" w:eastAsia="宋体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AE4544"/>
    <w:pPr>
      <w:numPr>
        <w:numId w:val="25"/>
      </w:numPr>
      <w:tabs>
        <w:tab w:val="right" w:leader="dot" w:pos="8540"/>
      </w:tabs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927F65"/>
    <w:pPr>
      <w:ind w:left="21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927F65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27F65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927F65"/>
    <w:pPr>
      <w:ind w:left="840"/>
      <w:jc w:val="left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927F65"/>
    <w:pPr>
      <w:ind w:left="1050"/>
      <w:jc w:val="left"/>
    </w:pPr>
    <w:rPr>
      <w:rFonts w:cstheme="minorHAns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927F65"/>
    <w:pPr>
      <w:ind w:left="1260"/>
      <w:jc w:val="left"/>
    </w:pPr>
    <w:rPr>
      <w:rFonts w:cstheme="minorHAns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927F65"/>
    <w:pPr>
      <w:ind w:left="1470"/>
      <w:jc w:val="left"/>
    </w:pPr>
    <w:rPr>
      <w:rFonts w:cstheme="minorHAns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927F65"/>
    <w:pPr>
      <w:ind w:left="1680"/>
      <w:jc w:val="left"/>
    </w:pPr>
    <w:rPr>
      <w:rFonts w:cstheme="minorHAnsi"/>
      <w:sz w:val="18"/>
      <w:szCs w:val="18"/>
    </w:rPr>
  </w:style>
  <w:style w:type="character" w:styleId="af1">
    <w:name w:val="Hyperlink"/>
    <w:basedOn w:val="a1"/>
    <w:uiPriority w:val="99"/>
    <w:unhideWhenUsed/>
    <w:rsid w:val="00927F65"/>
    <w:rPr>
      <w:color w:val="0000FF" w:themeColor="hyperlink"/>
      <w:u w:val="single"/>
    </w:rPr>
  </w:style>
  <w:style w:type="character" w:styleId="af2">
    <w:name w:val="page number"/>
    <w:basedOn w:val="a1"/>
    <w:rsid w:val="0026179E"/>
  </w:style>
  <w:style w:type="paragraph" w:customStyle="1" w:styleId="i1">
    <w:name w:val="i正文1"/>
    <w:basedOn w:val="a"/>
    <w:link w:val="i1Char"/>
    <w:qFormat/>
    <w:rsid w:val="00D630E6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i1Char">
    <w:name w:val="i正文1 Char"/>
    <w:link w:val="i1"/>
    <w:rsid w:val="00D630E6"/>
    <w:rPr>
      <w:rFonts w:ascii="Times New Roman" w:eastAsia="宋体" w:hAnsi="Times New Roman" w:cs="Times New Roman"/>
      <w:sz w:val="28"/>
      <w:szCs w:val="28"/>
    </w:rPr>
  </w:style>
  <w:style w:type="paragraph" w:customStyle="1" w:styleId="af3">
    <w:name w:val="样式 居中"/>
    <w:basedOn w:val="a"/>
    <w:rsid w:val="00D630E6"/>
    <w:pPr>
      <w:spacing w:line="240" w:lineRule="exact"/>
      <w:jc w:val="center"/>
    </w:pPr>
    <w:rPr>
      <w:rFonts w:ascii="Times New Roman" w:eastAsia="宋体" w:hAnsi="Times New Roman" w:cs="宋体"/>
      <w:sz w:val="24"/>
      <w:szCs w:val="20"/>
    </w:rPr>
  </w:style>
  <w:style w:type="paragraph" w:styleId="af4">
    <w:name w:val="List Paragraph"/>
    <w:basedOn w:val="a"/>
    <w:uiPriority w:val="34"/>
    <w:qFormat/>
    <w:rsid w:val="00236BF2"/>
    <w:pPr>
      <w:ind w:firstLineChars="200" w:firstLine="420"/>
    </w:pPr>
  </w:style>
  <w:style w:type="paragraph" w:customStyle="1" w:styleId="af5">
    <w:name w:val="段"/>
    <w:link w:val="Char8"/>
    <w:rsid w:val="00FC0D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8">
    <w:name w:val="段 Char"/>
    <w:link w:val="af5"/>
    <w:rsid w:val="00FC0DB2"/>
    <w:rPr>
      <w:rFonts w:ascii="宋体" w:eastAsia="宋体" w:hAnsi="Times New Roman" w:cs="Times New Roman"/>
      <w:noProof/>
      <w:kern w:val="0"/>
      <w:szCs w:val="20"/>
    </w:rPr>
  </w:style>
  <w:style w:type="paragraph" w:styleId="af6">
    <w:name w:val="Quote"/>
    <w:basedOn w:val="a"/>
    <w:next w:val="a"/>
    <w:link w:val="Char9"/>
    <w:uiPriority w:val="29"/>
    <w:qFormat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customStyle="1" w:styleId="Char9">
    <w:name w:val="引用 Char"/>
    <w:basedOn w:val="a1"/>
    <w:link w:val="af6"/>
    <w:uiPriority w:val="29"/>
    <w:rsid w:val="0057284F"/>
    <w:rPr>
      <w:rFonts w:ascii="宋体" w:eastAsia="宋体" w:hAnsi="华文仿宋" w:cs="Times New Roman"/>
      <w:i/>
      <w:iCs/>
      <w:color w:val="000000" w:themeColor="text1"/>
      <w:sz w:val="28"/>
      <w:szCs w:val="24"/>
    </w:rPr>
  </w:style>
  <w:style w:type="character" w:styleId="af7">
    <w:name w:val="Intense Emphasis"/>
    <w:basedOn w:val="a1"/>
    <w:uiPriority w:val="21"/>
    <w:qFormat/>
    <w:rsid w:val="0057284F"/>
    <w:rPr>
      <w:b/>
      <w:bCs/>
      <w:i/>
      <w:iCs/>
      <w:color w:val="4F81BD" w:themeColor="accent1"/>
    </w:rPr>
  </w:style>
  <w:style w:type="table" w:styleId="-5">
    <w:name w:val="Light List Accent 5"/>
    <w:basedOn w:val="a2"/>
    <w:uiPriority w:val="61"/>
    <w:rsid w:val="006731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11">
    <w:name w:val="列出段落1"/>
    <w:basedOn w:val="a"/>
    <w:rsid w:val="00D63FEC"/>
    <w:pPr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TOC">
    <w:name w:val="TOC Heading"/>
    <w:basedOn w:val="10"/>
    <w:next w:val="a"/>
    <w:uiPriority w:val="39"/>
    <w:semiHidden/>
    <w:unhideWhenUsed/>
    <w:qFormat/>
    <w:rsid w:val="003026E4"/>
    <w:pPr>
      <w:keepLines/>
      <w:pageBreakBefore w:val="0"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BF7B-C9F9-4668-B544-4E6649E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TQ</cp:lastModifiedBy>
  <cp:revision>5</cp:revision>
  <cp:lastPrinted>2017-07-06T06:35:00Z</cp:lastPrinted>
  <dcterms:created xsi:type="dcterms:W3CDTF">2017-07-09T07:51:00Z</dcterms:created>
  <dcterms:modified xsi:type="dcterms:W3CDTF">2017-07-10T12:13:00Z</dcterms:modified>
</cp:coreProperties>
</file>